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r>
        <w:rPr>
          <w:rFonts w:ascii="Times New Roman" w:hAnsi="Times New Roman"/>
        </w:rPr>
        <w:t>Е</w:t>
      </w:r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inbox</w:t>
        </w:r>
        <w:r w:rsidRPr="00DA78F6">
          <w:rPr>
            <w:rStyle w:val="a6"/>
            <w:color w:val="auto"/>
            <w:u w:val="none"/>
            <w:shd w:val="clear" w:color="auto" w:fill="FFFFFF"/>
          </w:rPr>
          <w:t>@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dr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hr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court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gov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ua</w:t>
        </w:r>
      </w:hyperlink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A78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A78F6">
          <w:rPr>
            <w:rStyle w:val="a6"/>
            <w:color w:val="auto"/>
            <w:u w:val="none"/>
          </w:rPr>
          <w:t>https://</w:t>
        </w:r>
        <w:r w:rsidRPr="00DA78F6">
          <w:rPr>
            <w:rStyle w:val="a6"/>
            <w:bCs/>
            <w:color w:val="auto"/>
            <w:u w:val="none"/>
          </w:rPr>
          <w:t>dr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hr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court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gov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u</w:t>
        </w:r>
        <w:r w:rsidRPr="00DA78F6">
          <w:rPr>
            <w:rStyle w:val="a6"/>
            <w:bCs/>
            <w:color w:val="auto"/>
            <w:u w:val="none"/>
            <w:lang w:val="en-US"/>
          </w:rPr>
          <w:t>a</w:t>
        </w:r>
      </w:hyperlink>
      <w:r w:rsidRPr="00DA78F6">
        <w:rPr>
          <w:rFonts w:ascii="Times New Roman" w:hAnsi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A7FE9">
        <w:rPr>
          <w:rFonts w:ascii="Times New Roman" w:hAnsi="Times New Roman" w:cs="Times New Roman"/>
          <w:sz w:val="28"/>
          <w:szCs w:val="28"/>
          <w:u w:val="single"/>
          <w:lang w:val="uk-UA"/>
        </w:rPr>
        <w:t>05.11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BB7B72" w:rsidRPr="00E84557" w:rsidRDefault="00BB7B72" w:rsidP="00BB7B7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переможц</w:t>
      </w:r>
      <w:r w:rsidR="005C3127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конкурсу</w:t>
      </w:r>
    </w:p>
    <w:p w:rsidR="00BB7B72" w:rsidRDefault="00BB7B72" w:rsidP="00BB7B72">
      <w:pPr>
        <w:rPr>
          <w:b/>
          <w:sz w:val="26"/>
          <w:szCs w:val="26"/>
          <w:lang w:val="uk-UA"/>
        </w:rPr>
      </w:pPr>
    </w:p>
    <w:p w:rsidR="00BB7B72" w:rsidRPr="00714BC8" w:rsidRDefault="00BB7B72" w:rsidP="00BB7B72">
      <w:pPr>
        <w:rPr>
          <w:b/>
          <w:sz w:val="25"/>
          <w:szCs w:val="25"/>
          <w:lang w:val="uk-UA"/>
        </w:rPr>
      </w:pPr>
    </w:p>
    <w:p w:rsidR="00BB7B72" w:rsidRPr="00714BC8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Дергачівський</w:t>
      </w:r>
      <w:r w:rsidRPr="00714BC8">
        <w:rPr>
          <w:sz w:val="25"/>
          <w:szCs w:val="25"/>
          <w:lang w:val="uk-UA"/>
        </w:rPr>
        <w:t xml:space="preserve"> районний суд </w:t>
      </w:r>
      <w:r>
        <w:rPr>
          <w:sz w:val="25"/>
          <w:szCs w:val="25"/>
          <w:lang w:val="uk-UA"/>
        </w:rPr>
        <w:t>Харківської області</w:t>
      </w:r>
      <w:r w:rsidRPr="00BB7B72">
        <w:rPr>
          <w:sz w:val="25"/>
          <w:szCs w:val="25"/>
          <w:lang w:val="ru-RU"/>
        </w:rPr>
        <w:t xml:space="preserve"> відповідно до пункту 59</w:t>
      </w:r>
      <w:r w:rsidRPr="00714BC8">
        <w:rPr>
          <w:sz w:val="25"/>
          <w:szCs w:val="25"/>
          <w:vertAlign w:val="superscript"/>
          <w:lang w:val="uk-UA"/>
        </w:rPr>
        <w:t>1</w:t>
      </w:r>
      <w:r w:rsidRPr="00BB7B72">
        <w:rPr>
          <w:sz w:val="25"/>
          <w:szCs w:val="25"/>
          <w:lang w:val="ru-RU"/>
        </w:rPr>
        <w:t xml:space="preserve"> Порядку проведення конкурсу на зайняття вакантних посад державної служби, затвердженого постановою Кабінету Міністрів України від 23.03.2016 №</w:t>
      </w:r>
      <w:r w:rsidRPr="00714BC8">
        <w:rPr>
          <w:sz w:val="25"/>
          <w:szCs w:val="25"/>
          <w:lang w:val="uk-UA"/>
        </w:rPr>
        <w:t xml:space="preserve"> </w:t>
      </w:r>
      <w:r w:rsidRPr="00BB7B72">
        <w:rPr>
          <w:sz w:val="25"/>
          <w:szCs w:val="25"/>
          <w:lang w:val="ru-RU"/>
        </w:rPr>
        <w:t xml:space="preserve">246 (зі змінами) та Положення про проведення конкурсів для призначення на посади державних службовців у судах, органах та установах системи правосуддя, у редакції рішення Вищої ради правосуддя  від 26.11.2019 №3162/0/15-19, повідомляє інформацію про результати конкурсу, проведеного відповідно до наказу «Про оголошення </w:t>
      </w:r>
      <w:r w:rsidRPr="00714BC8">
        <w:rPr>
          <w:sz w:val="25"/>
          <w:szCs w:val="25"/>
          <w:lang w:val="uk-UA"/>
        </w:rPr>
        <w:t xml:space="preserve">конкурсу на зайняття вакантних посад» </w:t>
      </w:r>
      <w:r w:rsidRPr="00BB7B72">
        <w:rPr>
          <w:sz w:val="25"/>
          <w:szCs w:val="25"/>
          <w:lang w:val="ru-RU"/>
        </w:rPr>
        <w:t xml:space="preserve">від </w:t>
      </w:r>
      <w:r w:rsidR="009A7FE9">
        <w:rPr>
          <w:sz w:val="25"/>
          <w:szCs w:val="25"/>
          <w:lang w:val="uk-UA"/>
        </w:rPr>
        <w:t>25.10</w:t>
      </w:r>
      <w:r>
        <w:rPr>
          <w:sz w:val="25"/>
          <w:szCs w:val="25"/>
          <w:lang w:val="uk-UA"/>
        </w:rPr>
        <w:t>.2021</w:t>
      </w:r>
      <w:r w:rsidR="009A7FE9">
        <w:rPr>
          <w:sz w:val="25"/>
          <w:szCs w:val="25"/>
          <w:lang w:val="uk-UA"/>
        </w:rPr>
        <w:t xml:space="preserve"> </w:t>
      </w:r>
      <w:r w:rsidRPr="00BB7B72">
        <w:rPr>
          <w:sz w:val="25"/>
          <w:szCs w:val="25"/>
          <w:lang w:val="ru-RU"/>
        </w:rPr>
        <w:t>№</w:t>
      </w:r>
      <w:r w:rsidRPr="00714BC8"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01-06/</w:t>
      </w:r>
      <w:r w:rsidR="009A7FE9">
        <w:rPr>
          <w:sz w:val="25"/>
          <w:szCs w:val="25"/>
          <w:lang w:val="uk-UA"/>
        </w:rPr>
        <w:t>85</w:t>
      </w:r>
      <w:r w:rsidRPr="00714BC8">
        <w:rPr>
          <w:sz w:val="25"/>
          <w:szCs w:val="25"/>
          <w:lang w:val="uk-UA"/>
        </w:rPr>
        <w:t>.</w:t>
      </w:r>
    </w:p>
    <w:p w:rsidR="00BB7B72" w:rsidRPr="00714BC8" w:rsidRDefault="00BB7B72" w:rsidP="00BB7B72">
      <w:pPr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  <w:r w:rsidRPr="00EA22BC">
        <w:rPr>
          <w:sz w:val="25"/>
          <w:szCs w:val="25"/>
          <w:lang w:val="uk-UA"/>
        </w:rPr>
        <w:t xml:space="preserve">На заміщення вакантної посади «категорії В» </w:t>
      </w:r>
      <w:r w:rsidR="009A7FE9">
        <w:rPr>
          <w:sz w:val="25"/>
          <w:szCs w:val="25"/>
          <w:lang w:val="uk-UA"/>
        </w:rPr>
        <w:t>старшого секретаря</w:t>
      </w:r>
      <w:r>
        <w:rPr>
          <w:sz w:val="25"/>
          <w:szCs w:val="25"/>
          <w:lang w:val="uk-UA"/>
        </w:rPr>
        <w:t xml:space="preserve"> Дергачівського</w:t>
      </w:r>
      <w:r w:rsidRPr="00EA22BC">
        <w:rPr>
          <w:sz w:val="25"/>
          <w:szCs w:val="25"/>
          <w:lang w:val="uk-UA"/>
        </w:rPr>
        <w:t xml:space="preserve"> районного суду </w:t>
      </w:r>
      <w:r>
        <w:rPr>
          <w:sz w:val="25"/>
          <w:szCs w:val="25"/>
          <w:lang w:val="uk-UA"/>
        </w:rPr>
        <w:t>Харківської області</w:t>
      </w:r>
      <w:r w:rsidRPr="00EA22BC">
        <w:rPr>
          <w:sz w:val="25"/>
          <w:szCs w:val="25"/>
          <w:lang w:val="uk-UA"/>
        </w:rPr>
        <w:t xml:space="preserve"> порядковий номер </w:t>
      </w:r>
      <w:r w:rsidRPr="00E1183A">
        <w:rPr>
          <w:sz w:val="25"/>
          <w:szCs w:val="25"/>
          <w:lang w:val="uk-UA"/>
        </w:rPr>
        <w:t>№</w:t>
      </w:r>
      <w:r w:rsidRPr="00F72205">
        <w:rPr>
          <w:sz w:val="22"/>
          <w:szCs w:val="22"/>
          <w:lang w:val="uk-UA"/>
        </w:rPr>
        <w:t xml:space="preserve"> </w:t>
      </w:r>
      <w:r w:rsidR="009A7FE9">
        <w:rPr>
          <w:sz w:val="22"/>
          <w:szCs w:val="22"/>
          <w:lang w:val="uk-UA"/>
        </w:rPr>
        <w:t>2510202185</w:t>
      </w:r>
      <w:r w:rsidRPr="00EA22BC">
        <w:rPr>
          <w:sz w:val="25"/>
          <w:szCs w:val="25"/>
          <w:lang w:val="uk-UA"/>
        </w:rPr>
        <w:t xml:space="preserve">, переможцем є </w:t>
      </w:r>
      <w:r w:rsidR="009A7FE9">
        <w:rPr>
          <w:sz w:val="25"/>
          <w:szCs w:val="25"/>
          <w:lang w:val="uk-UA"/>
        </w:rPr>
        <w:t>Мартиненко Тетяна Миколаївна</w:t>
      </w:r>
      <w:r w:rsidRPr="00EA22BC">
        <w:rPr>
          <w:sz w:val="25"/>
          <w:szCs w:val="25"/>
          <w:lang w:val="uk-UA"/>
        </w:rPr>
        <w:t>, як</w:t>
      </w:r>
      <w:r>
        <w:rPr>
          <w:sz w:val="25"/>
          <w:szCs w:val="25"/>
          <w:lang w:val="uk-UA"/>
        </w:rPr>
        <w:t>а</w:t>
      </w:r>
      <w:r w:rsidRPr="00EA22BC">
        <w:rPr>
          <w:sz w:val="25"/>
          <w:szCs w:val="25"/>
          <w:lang w:val="uk-UA"/>
        </w:rPr>
        <w:t xml:space="preserve"> за результатами тестування та співбесіди набра</w:t>
      </w:r>
      <w:r>
        <w:rPr>
          <w:sz w:val="25"/>
          <w:szCs w:val="25"/>
          <w:lang w:val="uk-UA"/>
        </w:rPr>
        <w:t>ла</w:t>
      </w:r>
      <w:r w:rsidRPr="00EA22BC">
        <w:rPr>
          <w:sz w:val="25"/>
          <w:szCs w:val="25"/>
          <w:lang w:val="uk-UA"/>
        </w:rPr>
        <w:t xml:space="preserve"> загальну кількість балів – </w:t>
      </w:r>
      <w:r>
        <w:rPr>
          <w:sz w:val="25"/>
          <w:szCs w:val="25"/>
          <w:lang w:val="uk-UA"/>
        </w:rPr>
        <w:t>1</w:t>
      </w:r>
      <w:r w:rsidR="009A7FE9">
        <w:rPr>
          <w:sz w:val="25"/>
          <w:szCs w:val="25"/>
          <w:lang w:val="uk-UA"/>
        </w:rPr>
        <w:t>0</w:t>
      </w:r>
      <w:r>
        <w:rPr>
          <w:sz w:val="25"/>
          <w:szCs w:val="25"/>
          <w:lang w:val="uk-UA"/>
        </w:rPr>
        <w:t>.</w:t>
      </w:r>
      <w:r w:rsidRPr="00EA22BC">
        <w:rPr>
          <w:sz w:val="25"/>
          <w:szCs w:val="25"/>
          <w:lang w:val="uk-UA"/>
        </w:rPr>
        <w:t xml:space="preserve"> 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1858"/>
        <w:gridCol w:w="1876"/>
        <w:gridCol w:w="1853"/>
        <w:gridCol w:w="1847"/>
        <w:gridCol w:w="1853"/>
      </w:tblGrid>
      <w:tr w:rsidR="00BB7B72" w:rsidTr="00BB7B72">
        <w:tc>
          <w:tcPr>
            <w:tcW w:w="1858" w:type="dxa"/>
          </w:tcPr>
          <w:p w:rsidR="00BB7B72" w:rsidRPr="00BB7B72" w:rsidRDefault="00BB7B72" w:rsidP="00BB7B72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Порядковий номер вакансії</w:t>
            </w:r>
          </w:p>
        </w:tc>
        <w:tc>
          <w:tcPr>
            <w:tcW w:w="1857" w:type="dxa"/>
          </w:tcPr>
          <w:p w:rsidR="00BB7B72" w:rsidRPr="00BB7B72" w:rsidRDefault="00BB7B72" w:rsidP="00BB7B72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1857" w:type="dxa"/>
          </w:tcPr>
          <w:p w:rsidR="00BB7B72" w:rsidRPr="00BB7B72" w:rsidRDefault="00BB7B72" w:rsidP="00BB7B72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Прізвище, ім’я</w:t>
            </w:r>
          </w:p>
          <w:p w:rsidR="00BB7B72" w:rsidRPr="00BB7B72" w:rsidRDefault="00BB7B72" w:rsidP="00BB7B72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по батькові</w:t>
            </w:r>
          </w:p>
        </w:tc>
        <w:tc>
          <w:tcPr>
            <w:tcW w:w="1857" w:type="dxa"/>
          </w:tcPr>
          <w:p w:rsidR="00BB7B72" w:rsidRPr="00BB7B72" w:rsidRDefault="00BB7B72" w:rsidP="00BB7B72">
            <w:pPr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858" w:type="dxa"/>
          </w:tcPr>
          <w:p w:rsidR="00BB7B72" w:rsidRPr="00BB7B72" w:rsidRDefault="00BB7B72" w:rsidP="00BB7B72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BB7B72">
              <w:rPr>
                <w:b/>
                <w:sz w:val="24"/>
                <w:szCs w:val="24"/>
              </w:rPr>
              <w:t>Результат</w:t>
            </w:r>
          </w:p>
        </w:tc>
      </w:tr>
      <w:tr w:rsidR="00BB7B72" w:rsidTr="00BB7B72">
        <w:tc>
          <w:tcPr>
            <w:tcW w:w="1858" w:type="dxa"/>
          </w:tcPr>
          <w:p w:rsidR="00BB7B72" w:rsidRDefault="009A7FE9" w:rsidP="00F0067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2510202185</w:t>
            </w:r>
          </w:p>
        </w:tc>
        <w:tc>
          <w:tcPr>
            <w:tcW w:w="1857" w:type="dxa"/>
          </w:tcPr>
          <w:p w:rsidR="00BB7B72" w:rsidRDefault="009A7FE9" w:rsidP="00BB7B7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Старший секретар суду</w:t>
            </w:r>
          </w:p>
        </w:tc>
        <w:tc>
          <w:tcPr>
            <w:tcW w:w="1857" w:type="dxa"/>
          </w:tcPr>
          <w:p w:rsidR="00BB7B72" w:rsidRDefault="009A7FE9" w:rsidP="00BB7B7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Мартиненко Тетяна Миколаївна</w:t>
            </w:r>
          </w:p>
        </w:tc>
        <w:tc>
          <w:tcPr>
            <w:tcW w:w="1857" w:type="dxa"/>
          </w:tcPr>
          <w:p w:rsidR="00BB7B72" w:rsidRDefault="009A7FE9" w:rsidP="00BB7B7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</w:t>
            </w:r>
          </w:p>
        </w:tc>
        <w:tc>
          <w:tcPr>
            <w:tcW w:w="1858" w:type="dxa"/>
          </w:tcPr>
          <w:p w:rsidR="00BB7B72" w:rsidRDefault="00BB7B72" w:rsidP="00BB7B7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Переможець конкурсу</w:t>
            </w:r>
          </w:p>
        </w:tc>
      </w:tr>
    </w:tbl>
    <w:p w:rsidR="00BB7B72" w:rsidRPr="00EA22BC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F50FC7" w:rsidRPr="00F50FC7" w:rsidRDefault="00F50FC7" w:rsidP="008E0E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548"/>
    <w:rsid w:val="00002457"/>
    <w:rsid w:val="00004A38"/>
    <w:rsid w:val="00014969"/>
    <w:rsid w:val="00016CD6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170"/>
    <w:rsid w:val="000C1067"/>
    <w:rsid w:val="000C6D3A"/>
    <w:rsid w:val="000C6E58"/>
    <w:rsid w:val="000D02F2"/>
    <w:rsid w:val="000D0E30"/>
    <w:rsid w:val="000D3050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0EF4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27ED"/>
    <w:rsid w:val="00772C07"/>
    <w:rsid w:val="00773C98"/>
    <w:rsid w:val="0077462C"/>
    <w:rsid w:val="0078151A"/>
    <w:rsid w:val="00781F5D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A7FE9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EF5"/>
    <w:rsid w:val="00A023C4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981"/>
    <w:rsid w:val="00B02AB9"/>
    <w:rsid w:val="00B042F2"/>
    <w:rsid w:val="00B07B1F"/>
    <w:rsid w:val="00B07B32"/>
    <w:rsid w:val="00B124BF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7B72"/>
    <w:rsid w:val="00BC0A00"/>
    <w:rsid w:val="00BC740D"/>
    <w:rsid w:val="00BD18B1"/>
    <w:rsid w:val="00BD19F1"/>
    <w:rsid w:val="00BD23AE"/>
    <w:rsid w:val="00BD5FC8"/>
    <w:rsid w:val="00BE2DDC"/>
    <w:rsid w:val="00BE3192"/>
    <w:rsid w:val="00BE394C"/>
    <w:rsid w:val="00BF30AE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687C"/>
    <w:rsid w:val="00DD2ECF"/>
    <w:rsid w:val="00DD39A6"/>
    <w:rsid w:val="00DE113A"/>
    <w:rsid w:val="00DE5D44"/>
    <w:rsid w:val="00E002DB"/>
    <w:rsid w:val="00E034D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6129"/>
    <w:rsid w:val="00FD035E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13B6-1706-46A2-8A88-64E03F9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619-3</cp:lastModifiedBy>
  <cp:revision>11</cp:revision>
  <cp:lastPrinted>2016-10-26T05:06:00Z</cp:lastPrinted>
  <dcterms:created xsi:type="dcterms:W3CDTF">2020-12-23T10:43:00Z</dcterms:created>
  <dcterms:modified xsi:type="dcterms:W3CDTF">2021-11-05T11:34:00Z</dcterms:modified>
</cp:coreProperties>
</file>