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84727" w:rsidRPr="00656511" w:rsidTr="00F1766C">
        <w:trPr>
          <w:tblCellSpacing w:w="0" w:type="dxa"/>
        </w:trPr>
        <w:tc>
          <w:tcPr>
            <w:tcW w:w="5000" w:type="pct"/>
            <w:hideMark/>
          </w:tcPr>
          <w:p w:rsidR="00484727" w:rsidRPr="000B4176" w:rsidRDefault="00484727" w:rsidP="00F1766C">
            <w:pPr>
              <w:pStyle w:val="a3"/>
              <w:jc w:val="center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95350" cy="895350"/>
                  <wp:effectExtent l="19050" t="0" r="0" b="0"/>
                  <wp:docPr id="1" name="Рисунок 12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4727" w:rsidRPr="000B4176" w:rsidRDefault="00484727" w:rsidP="00F176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84727" w:rsidRPr="00656511" w:rsidTr="00F1766C">
        <w:trPr>
          <w:tblCellSpacing w:w="0" w:type="dxa"/>
        </w:trPr>
        <w:tc>
          <w:tcPr>
            <w:tcW w:w="5000" w:type="pct"/>
            <w:hideMark/>
          </w:tcPr>
          <w:p w:rsidR="00484727" w:rsidRPr="000B4176" w:rsidRDefault="00484727" w:rsidP="00F176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484727" w:rsidRPr="009469F9" w:rsidRDefault="00484727" w:rsidP="0048472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469F9">
        <w:rPr>
          <w:rFonts w:ascii="Times New Roman" w:hAnsi="Times New Roman"/>
          <w:b/>
          <w:sz w:val="32"/>
          <w:szCs w:val="32"/>
        </w:rPr>
        <w:t>ДЕРГАЧІВСЬКИЙ  РАЙОННИЙ  СУД</w:t>
      </w:r>
    </w:p>
    <w:p w:rsidR="00484727" w:rsidRDefault="00484727" w:rsidP="0048472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469F9">
        <w:rPr>
          <w:rFonts w:ascii="Times New Roman" w:hAnsi="Times New Roman"/>
          <w:b/>
          <w:sz w:val="32"/>
          <w:szCs w:val="32"/>
        </w:rPr>
        <w:t>ХАРКІВСЬКОЇ  ОБЛАСТІ</w:t>
      </w:r>
    </w:p>
    <w:p w:rsidR="00484727" w:rsidRPr="003F1EE3" w:rsidRDefault="00484727" w:rsidP="0048472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484727" w:rsidRDefault="00484727" w:rsidP="0048472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вул. 1-го Травня, 63, м.</w:t>
      </w:r>
      <w:r w:rsidRPr="00D05CD6">
        <w:rPr>
          <w:rFonts w:ascii="Times New Roman" w:hAnsi="Times New Roman"/>
          <w:sz w:val="24"/>
          <w:szCs w:val="24"/>
        </w:rPr>
        <w:t xml:space="preserve"> Дергачі, </w:t>
      </w:r>
      <w:r>
        <w:rPr>
          <w:rFonts w:ascii="Times New Roman" w:hAnsi="Times New Roman"/>
          <w:sz w:val="24"/>
          <w:szCs w:val="24"/>
        </w:rPr>
        <w:t>Дергачівський район, Харківська область</w:t>
      </w:r>
      <w:r w:rsidRPr="00D05CD6">
        <w:rPr>
          <w:rFonts w:ascii="Times New Roman" w:hAnsi="Times New Roman"/>
          <w:sz w:val="24"/>
          <w:szCs w:val="24"/>
        </w:rPr>
        <w:t>, 62303,</w:t>
      </w:r>
    </w:p>
    <w:p w:rsidR="00484727" w:rsidRDefault="00484727" w:rsidP="00484727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тел./факс: (05763)3-02-62, </w:t>
      </w:r>
      <w:r>
        <w:rPr>
          <w:rFonts w:ascii="Times New Roman" w:hAnsi="Times New Roman"/>
        </w:rPr>
        <w:t>Е</w:t>
      </w:r>
      <w:r w:rsidRPr="00D05CD6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D05CD6">
        <w:rPr>
          <w:rFonts w:ascii="Times New Roman" w:hAnsi="Times New Roman"/>
        </w:rPr>
        <w:t xml:space="preserve">: </w:t>
      </w:r>
      <w:hyperlink r:id="rId5" w:history="1">
        <w:r w:rsidRPr="00DA78F6">
          <w:rPr>
            <w:rStyle w:val="a6"/>
            <w:color w:val="auto"/>
            <w:u w:val="none"/>
            <w:shd w:val="clear" w:color="auto" w:fill="FFFFFF"/>
            <w:lang w:val="en-US"/>
          </w:rPr>
          <w:t>inbox</w:t>
        </w:r>
        <w:r w:rsidRPr="00DA78F6">
          <w:rPr>
            <w:rStyle w:val="a6"/>
            <w:color w:val="auto"/>
            <w:u w:val="none"/>
            <w:shd w:val="clear" w:color="auto" w:fill="FFFFFF"/>
          </w:rPr>
          <w:t>@</w:t>
        </w:r>
        <w:r w:rsidRPr="00DA78F6">
          <w:rPr>
            <w:rStyle w:val="a6"/>
            <w:color w:val="auto"/>
            <w:u w:val="none"/>
            <w:shd w:val="clear" w:color="auto" w:fill="FFFFFF"/>
            <w:lang w:val="en-US"/>
          </w:rPr>
          <w:t>dr</w:t>
        </w:r>
        <w:r w:rsidRPr="00DA78F6">
          <w:rPr>
            <w:rStyle w:val="a6"/>
            <w:color w:val="auto"/>
            <w:u w:val="none"/>
            <w:shd w:val="clear" w:color="auto" w:fill="FFFFFF"/>
          </w:rPr>
          <w:t>.</w:t>
        </w:r>
        <w:r w:rsidRPr="00DA78F6">
          <w:rPr>
            <w:rStyle w:val="a6"/>
            <w:color w:val="auto"/>
            <w:u w:val="none"/>
            <w:shd w:val="clear" w:color="auto" w:fill="FFFFFF"/>
            <w:lang w:val="en-US"/>
          </w:rPr>
          <w:t>hr</w:t>
        </w:r>
        <w:r w:rsidRPr="00DA78F6">
          <w:rPr>
            <w:rStyle w:val="a6"/>
            <w:color w:val="auto"/>
            <w:u w:val="none"/>
            <w:shd w:val="clear" w:color="auto" w:fill="FFFFFF"/>
          </w:rPr>
          <w:t>.</w:t>
        </w:r>
        <w:r w:rsidRPr="00DA78F6">
          <w:rPr>
            <w:rStyle w:val="a6"/>
            <w:color w:val="auto"/>
            <w:u w:val="none"/>
            <w:shd w:val="clear" w:color="auto" w:fill="FFFFFF"/>
            <w:lang w:val="en-US"/>
          </w:rPr>
          <w:t>court</w:t>
        </w:r>
        <w:r w:rsidRPr="00DA78F6">
          <w:rPr>
            <w:rStyle w:val="a6"/>
            <w:color w:val="auto"/>
            <w:u w:val="none"/>
            <w:shd w:val="clear" w:color="auto" w:fill="FFFFFF"/>
          </w:rPr>
          <w:t>.</w:t>
        </w:r>
        <w:r w:rsidRPr="00DA78F6">
          <w:rPr>
            <w:rStyle w:val="a6"/>
            <w:color w:val="auto"/>
            <w:u w:val="none"/>
            <w:shd w:val="clear" w:color="auto" w:fill="FFFFFF"/>
            <w:lang w:val="en-US"/>
          </w:rPr>
          <w:t>gov</w:t>
        </w:r>
        <w:r w:rsidRPr="00DA78F6">
          <w:rPr>
            <w:rStyle w:val="a6"/>
            <w:color w:val="auto"/>
            <w:u w:val="none"/>
            <w:shd w:val="clear" w:color="auto" w:fill="FFFFFF"/>
          </w:rPr>
          <w:t>.</w:t>
        </w:r>
        <w:r w:rsidRPr="00DA78F6">
          <w:rPr>
            <w:rStyle w:val="a6"/>
            <w:color w:val="auto"/>
            <w:u w:val="none"/>
            <w:shd w:val="clear" w:color="auto" w:fill="FFFFFF"/>
            <w:lang w:val="en-US"/>
          </w:rPr>
          <w:t>ua</w:t>
        </w:r>
      </w:hyperlink>
      <w:r w:rsidRPr="00DA78F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DA78F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Web</w:t>
      </w:r>
      <w:r w:rsidRPr="00DA78F6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hyperlink r:id="rId6" w:history="1">
        <w:r w:rsidRPr="00DA78F6">
          <w:rPr>
            <w:rStyle w:val="a6"/>
            <w:color w:val="auto"/>
            <w:u w:val="none"/>
          </w:rPr>
          <w:t>https://</w:t>
        </w:r>
        <w:r w:rsidRPr="00DA78F6">
          <w:rPr>
            <w:rStyle w:val="a6"/>
            <w:bCs/>
            <w:color w:val="auto"/>
            <w:u w:val="none"/>
          </w:rPr>
          <w:t>dr</w:t>
        </w:r>
        <w:r w:rsidRPr="00DA78F6">
          <w:rPr>
            <w:rStyle w:val="a6"/>
            <w:color w:val="auto"/>
            <w:u w:val="none"/>
          </w:rPr>
          <w:t>.</w:t>
        </w:r>
        <w:r w:rsidRPr="00DA78F6">
          <w:rPr>
            <w:rStyle w:val="a6"/>
            <w:bCs/>
            <w:color w:val="auto"/>
            <w:u w:val="none"/>
          </w:rPr>
          <w:t>hr</w:t>
        </w:r>
        <w:r w:rsidRPr="00DA78F6">
          <w:rPr>
            <w:rStyle w:val="a6"/>
            <w:color w:val="auto"/>
            <w:u w:val="none"/>
          </w:rPr>
          <w:t>.</w:t>
        </w:r>
        <w:r w:rsidRPr="00DA78F6">
          <w:rPr>
            <w:rStyle w:val="a6"/>
            <w:bCs/>
            <w:color w:val="auto"/>
            <w:u w:val="none"/>
          </w:rPr>
          <w:t>court</w:t>
        </w:r>
        <w:r w:rsidRPr="00DA78F6">
          <w:rPr>
            <w:rStyle w:val="a6"/>
            <w:color w:val="auto"/>
            <w:u w:val="none"/>
          </w:rPr>
          <w:t>.</w:t>
        </w:r>
        <w:r w:rsidRPr="00DA78F6">
          <w:rPr>
            <w:rStyle w:val="a6"/>
            <w:bCs/>
            <w:color w:val="auto"/>
            <w:u w:val="none"/>
          </w:rPr>
          <w:t>gov</w:t>
        </w:r>
        <w:r w:rsidRPr="00DA78F6">
          <w:rPr>
            <w:rStyle w:val="a6"/>
            <w:color w:val="auto"/>
            <w:u w:val="none"/>
          </w:rPr>
          <w:t>.</w:t>
        </w:r>
        <w:r w:rsidRPr="00DA78F6">
          <w:rPr>
            <w:rStyle w:val="a6"/>
            <w:bCs/>
            <w:color w:val="auto"/>
            <w:u w:val="none"/>
          </w:rPr>
          <w:t>u</w:t>
        </w:r>
        <w:r w:rsidRPr="00DA78F6">
          <w:rPr>
            <w:rStyle w:val="a6"/>
            <w:bCs/>
            <w:color w:val="auto"/>
            <w:u w:val="none"/>
            <w:lang w:val="en-US"/>
          </w:rPr>
          <w:t>a</w:t>
        </w:r>
      </w:hyperlink>
      <w:r w:rsidRPr="00DA78F6">
        <w:rPr>
          <w:rFonts w:ascii="Times New Roman" w:hAnsi="Times New Roman"/>
          <w:bCs/>
          <w:sz w:val="24"/>
          <w:szCs w:val="24"/>
        </w:rPr>
        <w:t>,</w:t>
      </w:r>
    </w:p>
    <w:p w:rsidR="00484727" w:rsidRDefault="00484727" w:rsidP="00484727">
      <w:pPr>
        <w:pStyle w:val="a3"/>
        <w:jc w:val="center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Код ЄДРПОУ   </w:t>
      </w:r>
      <w:r>
        <w:rPr>
          <w:rFonts w:ascii="Times New Roman" w:hAnsi="Times New Roman"/>
          <w:bCs/>
        </w:rPr>
        <w:t>02893841</w:t>
      </w:r>
    </w:p>
    <w:p w:rsidR="00484727" w:rsidRDefault="00484727" w:rsidP="001005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00548" w:rsidRDefault="00484727" w:rsidP="001005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8472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від </w:t>
      </w:r>
      <w:r w:rsidR="009B11D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A07209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694239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="00BB60CA">
        <w:rPr>
          <w:rFonts w:ascii="Times New Roman" w:hAnsi="Times New Roman" w:cs="Times New Roman"/>
          <w:sz w:val="28"/>
          <w:szCs w:val="28"/>
          <w:u w:val="single"/>
          <w:lang w:val="uk-UA"/>
        </w:rPr>
        <w:t>.11</w:t>
      </w:r>
      <w:r w:rsidR="009B11D2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8532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8532E">
        <w:rPr>
          <w:rFonts w:ascii="Times New Roman" w:hAnsi="Times New Roman" w:cs="Times New Roman"/>
          <w:sz w:val="28"/>
          <w:szCs w:val="28"/>
          <w:lang w:val="uk-UA"/>
        </w:rPr>
        <w:t xml:space="preserve"> ___________</w:t>
      </w:r>
      <w:r w:rsidR="00100548" w:rsidRPr="004F77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26AA">
        <w:rPr>
          <w:rFonts w:ascii="Times New Roman" w:hAnsi="Times New Roman" w:cs="Times New Roman"/>
          <w:sz w:val="28"/>
          <w:szCs w:val="28"/>
          <w:lang w:val="uk-UA"/>
        </w:rPr>
        <w:t>На №</w:t>
      </w:r>
      <w:r w:rsidR="009B1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532E" w:rsidRPr="00D8532E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F826A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B1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532E" w:rsidRPr="00D8532E"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BB7B72" w:rsidRDefault="00BB7B72" w:rsidP="00BB7B72">
      <w:pPr>
        <w:rPr>
          <w:rFonts w:eastAsiaTheme="minorHAnsi"/>
          <w:sz w:val="28"/>
          <w:szCs w:val="28"/>
          <w:lang w:val="uk-UA"/>
        </w:rPr>
      </w:pPr>
    </w:p>
    <w:p w:rsidR="00AC4899" w:rsidRPr="009E6074" w:rsidRDefault="00AC4899" w:rsidP="00AC4899">
      <w:pPr>
        <w:ind w:left="4956" w:firstLine="708"/>
        <w:rPr>
          <w:b/>
          <w:sz w:val="28"/>
          <w:szCs w:val="28"/>
          <w:lang w:val="uk-UA"/>
        </w:rPr>
      </w:pPr>
      <w:r w:rsidRPr="009E6074">
        <w:rPr>
          <w:sz w:val="28"/>
          <w:szCs w:val="28"/>
          <w:lang w:val="uk-UA"/>
        </w:rPr>
        <w:t xml:space="preserve">  </w:t>
      </w:r>
      <w:r w:rsidRPr="009E6074">
        <w:rPr>
          <w:b/>
          <w:sz w:val="28"/>
          <w:szCs w:val="28"/>
          <w:lang w:val="uk-UA"/>
        </w:rPr>
        <w:t xml:space="preserve">Єдиний портал вакансій                                                                         </w:t>
      </w:r>
    </w:p>
    <w:p w:rsidR="00AC4899" w:rsidRPr="009E6074" w:rsidRDefault="00AC4899" w:rsidP="00AC4899">
      <w:pPr>
        <w:ind w:left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E6074"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9E6074">
        <w:rPr>
          <w:b/>
          <w:sz w:val="28"/>
          <w:szCs w:val="28"/>
          <w:lang w:val="uk-UA"/>
        </w:rPr>
        <w:t>державної служби НАДС</w:t>
      </w:r>
    </w:p>
    <w:p w:rsidR="00AC4899" w:rsidRPr="00AC4899" w:rsidRDefault="00AC4899" w:rsidP="00AC4899">
      <w:pPr>
        <w:rPr>
          <w:sz w:val="28"/>
          <w:szCs w:val="28"/>
          <w:lang w:val="uk-UA"/>
        </w:rPr>
      </w:pPr>
      <w:r w:rsidRPr="009E6074"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Pr="00AC4899">
        <w:rPr>
          <w:sz w:val="28"/>
          <w:szCs w:val="28"/>
          <w:lang w:val="uk-UA"/>
        </w:rPr>
        <w:t xml:space="preserve">   </w:t>
      </w:r>
      <w:hyperlink r:id="rId7" w:history="1">
        <w:r w:rsidRPr="00AC4899">
          <w:rPr>
            <w:rStyle w:val="a6"/>
            <w:color w:val="auto"/>
            <w:sz w:val="28"/>
            <w:szCs w:val="28"/>
          </w:rPr>
          <w:t>https</w:t>
        </w:r>
        <w:r w:rsidRPr="00AC4899">
          <w:rPr>
            <w:rStyle w:val="a6"/>
            <w:color w:val="auto"/>
            <w:sz w:val="28"/>
            <w:szCs w:val="28"/>
            <w:lang w:val="uk-UA"/>
          </w:rPr>
          <w:t>://</w:t>
        </w:r>
        <w:r w:rsidRPr="00AC4899">
          <w:rPr>
            <w:rStyle w:val="a6"/>
            <w:color w:val="auto"/>
            <w:sz w:val="28"/>
            <w:szCs w:val="28"/>
          </w:rPr>
          <w:t>career</w:t>
        </w:r>
        <w:r w:rsidRPr="00AC4899">
          <w:rPr>
            <w:rStyle w:val="a6"/>
            <w:color w:val="auto"/>
            <w:sz w:val="28"/>
            <w:szCs w:val="28"/>
            <w:lang w:val="uk-UA"/>
          </w:rPr>
          <w:t>.</w:t>
        </w:r>
        <w:r w:rsidRPr="00AC4899">
          <w:rPr>
            <w:rStyle w:val="a6"/>
            <w:color w:val="auto"/>
            <w:sz w:val="28"/>
            <w:szCs w:val="28"/>
          </w:rPr>
          <w:t>gov</w:t>
        </w:r>
        <w:r w:rsidRPr="00AC4899">
          <w:rPr>
            <w:rStyle w:val="a6"/>
            <w:color w:val="auto"/>
            <w:sz w:val="28"/>
            <w:szCs w:val="28"/>
            <w:lang w:val="uk-UA"/>
          </w:rPr>
          <w:t>.</w:t>
        </w:r>
        <w:r w:rsidRPr="00AC4899">
          <w:rPr>
            <w:rStyle w:val="a6"/>
            <w:color w:val="auto"/>
            <w:sz w:val="28"/>
            <w:szCs w:val="28"/>
          </w:rPr>
          <w:t>ua</w:t>
        </w:r>
        <w:r w:rsidRPr="00AC4899">
          <w:rPr>
            <w:rStyle w:val="a6"/>
            <w:color w:val="auto"/>
            <w:sz w:val="28"/>
            <w:szCs w:val="28"/>
            <w:lang w:val="uk-UA"/>
          </w:rPr>
          <w:t>/</w:t>
        </w:r>
      </w:hyperlink>
    </w:p>
    <w:p w:rsidR="00AC4899" w:rsidRPr="009E6074" w:rsidRDefault="00AC4899" w:rsidP="00AC4899">
      <w:pPr>
        <w:rPr>
          <w:sz w:val="28"/>
          <w:szCs w:val="28"/>
          <w:lang w:val="uk-UA"/>
        </w:rPr>
      </w:pPr>
    </w:p>
    <w:p w:rsidR="00AC4899" w:rsidRPr="009E6074" w:rsidRDefault="00AC4899" w:rsidP="00AC4899">
      <w:pPr>
        <w:rPr>
          <w:b/>
          <w:i/>
          <w:sz w:val="28"/>
          <w:szCs w:val="28"/>
          <w:lang w:val="uk-UA"/>
        </w:rPr>
      </w:pPr>
    </w:p>
    <w:p w:rsidR="00AC4899" w:rsidRPr="009E6074" w:rsidRDefault="00AC4899" w:rsidP="00AC4899">
      <w:pPr>
        <w:rPr>
          <w:b/>
          <w:i/>
          <w:sz w:val="28"/>
          <w:szCs w:val="28"/>
          <w:lang w:val="uk-UA"/>
        </w:rPr>
      </w:pPr>
    </w:p>
    <w:p w:rsidR="00AC4899" w:rsidRPr="00AC4899" w:rsidRDefault="00AC4899" w:rsidP="00AC4899">
      <w:pPr>
        <w:rPr>
          <w:b/>
          <w:sz w:val="28"/>
          <w:szCs w:val="28"/>
          <w:lang w:val="uk-UA"/>
        </w:rPr>
      </w:pPr>
      <w:r w:rsidRPr="00AC4899">
        <w:rPr>
          <w:b/>
          <w:sz w:val="28"/>
          <w:szCs w:val="28"/>
          <w:lang w:val="uk-UA"/>
        </w:rPr>
        <w:t>Про результати конкурсу</w:t>
      </w:r>
    </w:p>
    <w:p w:rsidR="00AC4899" w:rsidRPr="009E6074" w:rsidRDefault="00AC4899" w:rsidP="00AC4899">
      <w:pPr>
        <w:rPr>
          <w:sz w:val="28"/>
          <w:szCs w:val="28"/>
          <w:lang w:val="uk-UA"/>
        </w:rPr>
      </w:pPr>
    </w:p>
    <w:p w:rsidR="00AC4899" w:rsidRPr="009E6074" w:rsidRDefault="00AC4899" w:rsidP="00AC4899">
      <w:pPr>
        <w:rPr>
          <w:b/>
          <w:sz w:val="28"/>
          <w:szCs w:val="28"/>
          <w:lang w:val="uk-UA"/>
        </w:rPr>
      </w:pPr>
    </w:p>
    <w:p w:rsidR="00AC4899" w:rsidRPr="00DC50B4" w:rsidRDefault="00AC4899" w:rsidP="00AC4899">
      <w:pPr>
        <w:ind w:firstLine="708"/>
        <w:jc w:val="both"/>
        <w:rPr>
          <w:sz w:val="28"/>
          <w:szCs w:val="28"/>
          <w:lang w:val="uk-UA"/>
        </w:rPr>
      </w:pPr>
      <w:r w:rsidRPr="00DC50B4">
        <w:rPr>
          <w:sz w:val="28"/>
          <w:szCs w:val="28"/>
          <w:lang w:val="uk-UA"/>
        </w:rPr>
        <w:t>Відповідно до Закону України «Про державну службу»  від 10.12.2015 року № 889-VIII та Порядку проведення конкурсу на зайняття вакантної посади державної служби, затвердженого Постановою КМУ від 25.03.2016 року №</w:t>
      </w:r>
      <w:r>
        <w:rPr>
          <w:sz w:val="28"/>
          <w:szCs w:val="28"/>
          <w:lang w:val="uk-UA"/>
        </w:rPr>
        <w:t xml:space="preserve"> </w:t>
      </w:r>
      <w:r w:rsidRPr="00DC50B4">
        <w:rPr>
          <w:sz w:val="28"/>
          <w:szCs w:val="28"/>
          <w:lang w:val="uk-UA"/>
        </w:rPr>
        <w:t>246,</w:t>
      </w:r>
      <w:r>
        <w:rPr>
          <w:sz w:val="28"/>
          <w:szCs w:val="28"/>
          <w:lang w:val="uk-UA"/>
        </w:rPr>
        <w:t xml:space="preserve"> </w:t>
      </w:r>
      <w:r w:rsidRPr="00DC50B4">
        <w:rPr>
          <w:sz w:val="28"/>
          <w:szCs w:val="28"/>
          <w:lang w:val="uk-UA"/>
        </w:rPr>
        <w:t xml:space="preserve">Положення про проведення конкурсів для призначення на посади державних службовців у судах, органах та установах системи правосуддя затвердженого рішенням Вищої ради правосуддя від 5 вересня 2017 року № 2646/0/15-17 (у редакції рішення  Вищої ради правосуддя  26 листопада 2019 року № 3162/0/15-19) повідомляємо, що </w:t>
      </w:r>
      <w:r>
        <w:rPr>
          <w:sz w:val="28"/>
          <w:szCs w:val="28"/>
          <w:lang w:val="uk-UA"/>
        </w:rPr>
        <w:t xml:space="preserve">запланований конкурс </w:t>
      </w:r>
      <w:r w:rsidRPr="00DC50B4">
        <w:rPr>
          <w:sz w:val="28"/>
          <w:szCs w:val="28"/>
          <w:lang w:val="uk-UA"/>
        </w:rPr>
        <w:t xml:space="preserve">на зайняття вакантної посади  </w:t>
      </w:r>
      <w:r>
        <w:rPr>
          <w:sz w:val="28"/>
          <w:szCs w:val="28"/>
          <w:lang w:val="uk-UA"/>
        </w:rPr>
        <w:t xml:space="preserve">категорії «В» секретаря </w:t>
      </w:r>
      <w:r w:rsidR="00A67259">
        <w:rPr>
          <w:sz w:val="28"/>
          <w:szCs w:val="28"/>
          <w:lang w:val="uk-UA"/>
        </w:rPr>
        <w:t xml:space="preserve">судового засідання </w:t>
      </w:r>
      <w:r>
        <w:rPr>
          <w:sz w:val="28"/>
          <w:szCs w:val="28"/>
          <w:lang w:val="uk-UA"/>
        </w:rPr>
        <w:t xml:space="preserve">Дергачівського районного суду Харківської області, оголошений на </w:t>
      </w:r>
      <w:r w:rsidR="00A07209">
        <w:rPr>
          <w:sz w:val="28"/>
          <w:szCs w:val="28"/>
          <w:lang w:val="uk-UA"/>
        </w:rPr>
        <w:t>18</w:t>
      </w:r>
      <w:r w:rsidR="00BB60CA">
        <w:rPr>
          <w:sz w:val="28"/>
          <w:szCs w:val="28"/>
          <w:lang w:val="uk-UA"/>
        </w:rPr>
        <w:t>.11</w:t>
      </w:r>
      <w:r>
        <w:rPr>
          <w:sz w:val="28"/>
          <w:szCs w:val="28"/>
          <w:lang w:val="uk-UA"/>
        </w:rPr>
        <w:t xml:space="preserve">.2021  не відбувся, у зв’язку з відсутністю кандидатів. </w:t>
      </w:r>
    </w:p>
    <w:p w:rsidR="00AC4899" w:rsidRPr="00D15EBC" w:rsidRDefault="00AC4899" w:rsidP="00AC4899">
      <w:pPr>
        <w:jc w:val="both"/>
        <w:rPr>
          <w:sz w:val="28"/>
          <w:szCs w:val="28"/>
          <w:lang w:val="uk-UA"/>
        </w:rPr>
      </w:pPr>
      <w:r w:rsidRPr="00DC50B4">
        <w:rPr>
          <w:sz w:val="28"/>
          <w:szCs w:val="28"/>
          <w:lang w:val="uk-UA"/>
        </w:rPr>
        <w:tab/>
        <w:t xml:space="preserve"> Оголошення конкурсу розміщено на Єдиному порталі вакансій державної служби НАДС </w:t>
      </w:r>
      <w:r w:rsidR="00A07209">
        <w:rPr>
          <w:sz w:val="28"/>
          <w:szCs w:val="28"/>
          <w:lang w:val="uk-UA"/>
        </w:rPr>
        <w:t>10 листоп</w:t>
      </w:r>
      <w:r w:rsidR="001E0206">
        <w:rPr>
          <w:sz w:val="28"/>
          <w:szCs w:val="28"/>
          <w:lang w:val="uk-UA"/>
        </w:rPr>
        <w:t>а</w:t>
      </w:r>
      <w:r w:rsidR="00A07209">
        <w:rPr>
          <w:sz w:val="28"/>
          <w:szCs w:val="28"/>
          <w:lang w:val="uk-UA"/>
        </w:rPr>
        <w:t>да</w:t>
      </w:r>
      <w:r>
        <w:rPr>
          <w:sz w:val="28"/>
          <w:szCs w:val="28"/>
          <w:lang w:val="uk-UA"/>
        </w:rPr>
        <w:t xml:space="preserve"> 2021 </w:t>
      </w:r>
      <w:r w:rsidRPr="00DC50B4">
        <w:rPr>
          <w:sz w:val="28"/>
          <w:szCs w:val="28"/>
          <w:lang w:val="uk-UA"/>
        </w:rPr>
        <w:t xml:space="preserve"> року за № </w:t>
      </w:r>
      <w:r w:rsidR="00A07209">
        <w:rPr>
          <w:sz w:val="28"/>
          <w:szCs w:val="28"/>
          <w:lang w:val="uk-UA"/>
        </w:rPr>
        <w:t>1011202193</w:t>
      </w:r>
      <w:r>
        <w:rPr>
          <w:sz w:val="28"/>
          <w:szCs w:val="28"/>
          <w:lang w:val="uk-UA"/>
        </w:rPr>
        <w:t>.</w:t>
      </w:r>
    </w:p>
    <w:p w:rsidR="00BB7B72" w:rsidRDefault="00BB7B72" w:rsidP="00BB7B72">
      <w:pPr>
        <w:ind w:left="284" w:firstLine="567"/>
        <w:jc w:val="both"/>
        <w:rPr>
          <w:sz w:val="25"/>
          <w:szCs w:val="25"/>
          <w:lang w:val="uk-UA"/>
        </w:rPr>
      </w:pPr>
    </w:p>
    <w:p w:rsidR="00BB7B72" w:rsidRDefault="00BB7B72" w:rsidP="00BB7B72">
      <w:pPr>
        <w:ind w:left="284" w:firstLine="567"/>
        <w:jc w:val="both"/>
        <w:rPr>
          <w:sz w:val="25"/>
          <w:szCs w:val="25"/>
          <w:lang w:val="uk-UA"/>
        </w:rPr>
      </w:pPr>
    </w:p>
    <w:p w:rsidR="00150299" w:rsidRPr="00484727" w:rsidRDefault="00150299" w:rsidP="001005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D3D62" w:rsidRPr="00484727" w:rsidRDefault="00F826AA" w:rsidP="00100548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C014DA" w:rsidRPr="00484727">
        <w:rPr>
          <w:rFonts w:ascii="Times New Roman" w:hAnsi="Times New Roman" w:cs="Times New Roman"/>
          <w:sz w:val="28"/>
          <w:szCs w:val="28"/>
          <w:lang w:val="uk-UA"/>
        </w:rPr>
        <w:t xml:space="preserve"> апарату</w:t>
      </w:r>
      <w:r w:rsidR="00100548" w:rsidRPr="004847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77B2" w:rsidRPr="0048472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00548" w:rsidRPr="004847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0548" w:rsidRPr="004847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14DA" w:rsidRPr="0048472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113C9" w:rsidRPr="0048472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A307F5" w:rsidRPr="0048472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BB7B72">
        <w:rPr>
          <w:rFonts w:ascii="Times New Roman" w:hAnsi="Times New Roman" w:cs="Times New Roman"/>
          <w:sz w:val="28"/>
          <w:szCs w:val="28"/>
          <w:lang w:val="uk-UA"/>
        </w:rPr>
        <w:t>Анна ДУМНОВА</w:t>
      </w:r>
    </w:p>
    <w:p w:rsidR="00D113C9" w:rsidRDefault="00D113C9" w:rsidP="00100548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113C9" w:rsidRDefault="00D113C9" w:rsidP="00100548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113C9" w:rsidRDefault="00D113C9" w:rsidP="00100548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bookmarkStart w:id="0" w:name="_GoBack"/>
      <w:bookmarkEnd w:id="0"/>
    </w:p>
    <w:p w:rsidR="002D3D62" w:rsidRDefault="00B97846" w:rsidP="00100548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Садикова</w:t>
      </w:r>
    </w:p>
    <w:p w:rsidR="002D3D62" w:rsidRPr="002D3D62" w:rsidRDefault="00484727" w:rsidP="00100548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E0E70">
        <w:rPr>
          <w:rFonts w:ascii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sz w:val="20"/>
          <w:szCs w:val="20"/>
          <w:lang w:val="uk-UA"/>
        </w:rPr>
        <w:t>057</w:t>
      </w:r>
      <w:r w:rsidR="002D3D62" w:rsidRPr="002D3D62">
        <w:rPr>
          <w:rFonts w:ascii="Times New Roman" w:hAnsi="Times New Roman" w:cs="Times New Roman"/>
          <w:sz w:val="20"/>
          <w:szCs w:val="20"/>
          <w:lang w:val="uk-UA"/>
        </w:rPr>
        <w:t>63)3-02-62</w:t>
      </w:r>
      <w:r w:rsidR="00F826A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sectPr w:rsidR="002D3D62" w:rsidRPr="002D3D62" w:rsidSect="00E4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0548"/>
    <w:rsid w:val="00002457"/>
    <w:rsid w:val="00004A38"/>
    <w:rsid w:val="00014969"/>
    <w:rsid w:val="00016CD6"/>
    <w:rsid w:val="00026210"/>
    <w:rsid w:val="00027595"/>
    <w:rsid w:val="000318AC"/>
    <w:rsid w:val="00033EEE"/>
    <w:rsid w:val="00036620"/>
    <w:rsid w:val="00041201"/>
    <w:rsid w:val="00045041"/>
    <w:rsid w:val="00045FE9"/>
    <w:rsid w:val="000474A2"/>
    <w:rsid w:val="00047A3B"/>
    <w:rsid w:val="000529AE"/>
    <w:rsid w:val="000541E0"/>
    <w:rsid w:val="00054723"/>
    <w:rsid w:val="00062959"/>
    <w:rsid w:val="000629A8"/>
    <w:rsid w:val="000637C2"/>
    <w:rsid w:val="0006441C"/>
    <w:rsid w:val="000646AE"/>
    <w:rsid w:val="00065B1B"/>
    <w:rsid w:val="00065DEC"/>
    <w:rsid w:val="000714CE"/>
    <w:rsid w:val="00077F34"/>
    <w:rsid w:val="00080559"/>
    <w:rsid w:val="00081183"/>
    <w:rsid w:val="0008690E"/>
    <w:rsid w:val="00090456"/>
    <w:rsid w:val="000924BC"/>
    <w:rsid w:val="00093787"/>
    <w:rsid w:val="00095871"/>
    <w:rsid w:val="00097777"/>
    <w:rsid w:val="00097C3B"/>
    <w:rsid w:val="000A1D08"/>
    <w:rsid w:val="000A2CCA"/>
    <w:rsid w:val="000A340A"/>
    <w:rsid w:val="000A42D7"/>
    <w:rsid w:val="000B010D"/>
    <w:rsid w:val="000B1130"/>
    <w:rsid w:val="000B2CA3"/>
    <w:rsid w:val="000B46BF"/>
    <w:rsid w:val="000B58D1"/>
    <w:rsid w:val="000B6035"/>
    <w:rsid w:val="000B6170"/>
    <w:rsid w:val="000C1067"/>
    <w:rsid w:val="000C6D3A"/>
    <w:rsid w:val="000C6E58"/>
    <w:rsid w:val="000D02F2"/>
    <w:rsid w:val="000D0E30"/>
    <w:rsid w:val="000D3050"/>
    <w:rsid w:val="000E0674"/>
    <w:rsid w:val="000E0DDA"/>
    <w:rsid w:val="000E2720"/>
    <w:rsid w:val="000E33E0"/>
    <w:rsid w:val="000F2B82"/>
    <w:rsid w:val="000F520A"/>
    <w:rsid w:val="000F5A52"/>
    <w:rsid w:val="00100548"/>
    <w:rsid w:val="00101924"/>
    <w:rsid w:val="001030E5"/>
    <w:rsid w:val="00104278"/>
    <w:rsid w:val="001046B7"/>
    <w:rsid w:val="00105E6A"/>
    <w:rsid w:val="0010696D"/>
    <w:rsid w:val="001072A2"/>
    <w:rsid w:val="001073E1"/>
    <w:rsid w:val="00110B18"/>
    <w:rsid w:val="00111380"/>
    <w:rsid w:val="001140EA"/>
    <w:rsid w:val="00114613"/>
    <w:rsid w:val="00114EED"/>
    <w:rsid w:val="0011583B"/>
    <w:rsid w:val="0011701C"/>
    <w:rsid w:val="00117B84"/>
    <w:rsid w:val="0012043E"/>
    <w:rsid w:val="00122F8D"/>
    <w:rsid w:val="0012341D"/>
    <w:rsid w:val="00124C8D"/>
    <w:rsid w:val="001251D2"/>
    <w:rsid w:val="00125B8F"/>
    <w:rsid w:val="001268C8"/>
    <w:rsid w:val="00131F6B"/>
    <w:rsid w:val="00133A64"/>
    <w:rsid w:val="00135194"/>
    <w:rsid w:val="001358EC"/>
    <w:rsid w:val="001378B2"/>
    <w:rsid w:val="0014261B"/>
    <w:rsid w:val="00145A83"/>
    <w:rsid w:val="00145B9A"/>
    <w:rsid w:val="00150299"/>
    <w:rsid w:val="00153460"/>
    <w:rsid w:val="00153C35"/>
    <w:rsid w:val="00153E46"/>
    <w:rsid w:val="001548CA"/>
    <w:rsid w:val="00155BA0"/>
    <w:rsid w:val="001570E7"/>
    <w:rsid w:val="001575F4"/>
    <w:rsid w:val="00160020"/>
    <w:rsid w:val="00162E80"/>
    <w:rsid w:val="00163796"/>
    <w:rsid w:val="001641E7"/>
    <w:rsid w:val="00170FB6"/>
    <w:rsid w:val="001730BD"/>
    <w:rsid w:val="0017386D"/>
    <w:rsid w:val="00173B09"/>
    <w:rsid w:val="0017527E"/>
    <w:rsid w:val="00177143"/>
    <w:rsid w:val="0018088F"/>
    <w:rsid w:val="00181C1E"/>
    <w:rsid w:val="001861D1"/>
    <w:rsid w:val="001867D1"/>
    <w:rsid w:val="00186D66"/>
    <w:rsid w:val="0019238C"/>
    <w:rsid w:val="00195B12"/>
    <w:rsid w:val="001A3C87"/>
    <w:rsid w:val="001A47DB"/>
    <w:rsid w:val="001A5199"/>
    <w:rsid w:val="001A6462"/>
    <w:rsid w:val="001B0F40"/>
    <w:rsid w:val="001B2944"/>
    <w:rsid w:val="001B376F"/>
    <w:rsid w:val="001B5B78"/>
    <w:rsid w:val="001B63FE"/>
    <w:rsid w:val="001B660F"/>
    <w:rsid w:val="001B6C2E"/>
    <w:rsid w:val="001B7C30"/>
    <w:rsid w:val="001C1EDF"/>
    <w:rsid w:val="001C23C7"/>
    <w:rsid w:val="001C4197"/>
    <w:rsid w:val="001C4891"/>
    <w:rsid w:val="001C6FA2"/>
    <w:rsid w:val="001C780F"/>
    <w:rsid w:val="001D3B23"/>
    <w:rsid w:val="001E0206"/>
    <w:rsid w:val="001E3AE5"/>
    <w:rsid w:val="001E40A6"/>
    <w:rsid w:val="001E4BA8"/>
    <w:rsid w:val="001E54C8"/>
    <w:rsid w:val="001F3551"/>
    <w:rsid w:val="001F3590"/>
    <w:rsid w:val="001F46EF"/>
    <w:rsid w:val="001F4D55"/>
    <w:rsid w:val="001F68E7"/>
    <w:rsid w:val="001F6A0A"/>
    <w:rsid w:val="00203C43"/>
    <w:rsid w:val="00204455"/>
    <w:rsid w:val="0020466E"/>
    <w:rsid w:val="002066A6"/>
    <w:rsid w:val="002105CF"/>
    <w:rsid w:val="00211CF3"/>
    <w:rsid w:val="002160B0"/>
    <w:rsid w:val="00216FEF"/>
    <w:rsid w:val="00217694"/>
    <w:rsid w:val="00221884"/>
    <w:rsid w:val="002230A0"/>
    <w:rsid w:val="00223F15"/>
    <w:rsid w:val="00224439"/>
    <w:rsid w:val="00224647"/>
    <w:rsid w:val="00234BA0"/>
    <w:rsid w:val="00237E17"/>
    <w:rsid w:val="00246770"/>
    <w:rsid w:val="00247250"/>
    <w:rsid w:val="00260459"/>
    <w:rsid w:val="002653ED"/>
    <w:rsid w:val="00274ABF"/>
    <w:rsid w:val="00276C05"/>
    <w:rsid w:val="0028053F"/>
    <w:rsid w:val="00282F52"/>
    <w:rsid w:val="00284B96"/>
    <w:rsid w:val="0028773C"/>
    <w:rsid w:val="00287F6D"/>
    <w:rsid w:val="00292490"/>
    <w:rsid w:val="0029401F"/>
    <w:rsid w:val="00294DE1"/>
    <w:rsid w:val="00295480"/>
    <w:rsid w:val="00295C67"/>
    <w:rsid w:val="0029600E"/>
    <w:rsid w:val="002A7BA8"/>
    <w:rsid w:val="002A7CE9"/>
    <w:rsid w:val="002B31E8"/>
    <w:rsid w:val="002B43D6"/>
    <w:rsid w:val="002C11F4"/>
    <w:rsid w:val="002C4BE5"/>
    <w:rsid w:val="002D1235"/>
    <w:rsid w:val="002D1BBF"/>
    <w:rsid w:val="002D385B"/>
    <w:rsid w:val="002D3D62"/>
    <w:rsid w:val="002D65FB"/>
    <w:rsid w:val="002D6A15"/>
    <w:rsid w:val="002E1599"/>
    <w:rsid w:val="002E4265"/>
    <w:rsid w:val="002F0B08"/>
    <w:rsid w:val="002F2232"/>
    <w:rsid w:val="002F2EBF"/>
    <w:rsid w:val="00300434"/>
    <w:rsid w:val="0030178B"/>
    <w:rsid w:val="00302756"/>
    <w:rsid w:val="00304272"/>
    <w:rsid w:val="00307858"/>
    <w:rsid w:val="0031124D"/>
    <w:rsid w:val="00314C88"/>
    <w:rsid w:val="00316AE2"/>
    <w:rsid w:val="003173DA"/>
    <w:rsid w:val="00317570"/>
    <w:rsid w:val="0032271E"/>
    <w:rsid w:val="00324E41"/>
    <w:rsid w:val="00325371"/>
    <w:rsid w:val="00327CA1"/>
    <w:rsid w:val="003300B5"/>
    <w:rsid w:val="00332DF2"/>
    <w:rsid w:val="00333E6B"/>
    <w:rsid w:val="003373B9"/>
    <w:rsid w:val="00337F58"/>
    <w:rsid w:val="00342D1B"/>
    <w:rsid w:val="00347F1A"/>
    <w:rsid w:val="00353708"/>
    <w:rsid w:val="00353C72"/>
    <w:rsid w:val="00354FFD"/>
    <w:rsid w:val="0035667B"/>
    <w:rsid w:val="00356A35"/>
    <w:rsid w:val="003576F3"/>
    <w:rsid w:val="003606FA"/>
    <w:rsid w:val="003606FF"/>
    <w:rsid w:val="00362342"/>
    <w:rsid w:val="0036529E"/>
    <w:rsid w:val="00370395"/>
    <w:rsid w:val="00374D5D"/>
    <w:rsid w:val="003763C6"/>
    <w:rsid w:val="00381AC1"/>
    <w:rsid w:val="003828E5"/>
    <w:rsid w:val="00382ED4"/>
    <w:rsid w:val="00382FE3"/>
    <w:rsid w:val="00390D61"/>
    <w:rsid w:val="00392642"/>
    <w:rsid w:val="00393FE8"/>
    <w:rsid w:val="00394417"/>
    <w:rsid w:val="003974AC"/>
    <w:rsid w:val="003A4FA3"/>
    <w:rsid w:val="003B1FA1"/>
    <w:rsid w:val="003B4386"/>
    <w:rsid w:val="003B6600"/>
    <w:rsid w:val="003C1B9E"/>
    <w:rsid w:val="003C26B0"/>
    <w:rsid w:val="003C3294"/>
    <w:rsid w:val="003C6D33"/>
    <w:rsid w:val="003D30AD"/>
    <w:rsid w:val="003D3CB7"/>
    <w:rsid w:val="003D4629"/>
    <w:rsid w:val="003E31F7"/>
    <w:rsid w:val="003E3412"/>
    <w:rsid w:val="003E3821"/>
    <w:rsid w:val="003F055A"/>
    <w:rsid w:val="003F0AD4"/>
    <w:rsid w:val="003F0E14"/>
    <w:rsid w:val="003F1CC3"/>
    <w:rsid w:val="003F2D01"/>
    <w:rsid w:val="003F31EC"/>
    <w:rsid w:val="0040146A"/>
    <w:rsid w:val="00404AC0"/>
    <w:rsid w:val="00404BC4"/>
    <w:rsid w:val="004051A8"/>
    <w:rsid w:val="0041181A"/>
    <w:rsid w:val="00412978"/>
    <w:rsid w:val="00412BEE"/>
    <w:rsid w:val="0041334F"/>
    <w:rsid w:val="00415957"/>
    <w:rsid w:val="00427E8D"/>
    <w:rsid w:val="004331AB"/>
    <w:rsid w:val="00434FEA"/>
    <w:rsid w:val="00435654"/>
    <w:rsid w:val="004362D5"/>
    <w:rsid w:val="0043680E"/>
    <w:rsid w:val="00441492"/>
    <w:rsid w:val="00443D41"/>
    <w:rsid w:val="004456AD"/>
    <w:rsid w:val="00451CBE"/>
    <w:rsid w:val="0045448B"/>
    <w:rsid w:val="00457CFE"/>
    <w:rsid w:val="00460E9E"/>
    <w:rsid w:val="00464376"/>
    <w:rsid w:val="00464946"/>
    <w:rsid w:val="0046525A"/>
    <w:rsid w:val="00465E50"/>
    <w:rsid w:val="00466254"/>
    <w:rsid w:val="0046702B"/>
    <w:rsid w:val="00467EE2"/>
    <w:rsid w:val="00467F82"/>
    <w:rsid w:val="00471047"/>
    <w:rsid w:val="00472442"/>
    <w:rsid w:val="00472AAE"/>
    <w:rsid w:val="00475422"/>
    <w:rsid w:val="0047692E"/>
    <w:rsid w:val="004819E2"/>
    <w:rsid w:val="004827BB"/>
    <w:rsid w:val="00484727"/>
    <w:rsid w:val="00485087"/>
    <w:rsid w:val="00485628"/>
    <w:rsid w:val="00494F49"/>
    <w:rsid w:val="004972C6"/>
    <w:rsid w:val="004A22C6"/>
    <w:rsid w:val="004A4F45"/>
    <w:rsid w:val="004A5952"/>
    <w:rsid w:val="004A6036"/>
    <w:rsid w:val="004A7FF8"/>
    <w:rsid w:val="004B036E"/>
    <w:rsid w:val="004B14AE"/>
    <w:rsid w:val="004B49B3"/>
    <w:rsid w:val="004B5B4D"/>
    <w:rsid w:val="004D0C13"/>
    <w:rsid w:val="004D1215"/>
    <w:rsid w:val="004D1ECF"/>
    <w:rsid w:val="004D201A"/>
    <w:rsid w:val="004E00D8"/>
    <w:rsid w:val="004E12BD"/>
    <w:rsid w:val="004E384D"/>
    <w:rsid w:val="004E74CE"/>
    <w:rsid w:val="004F1302"/>
    <w:rsid w:val="004F2A00"/>
    <w:rsid w:val="004F2AE8"/>
    <w:rsid w:val="004F2F22"/>
    <w:rsid w:val="004F3BF9"/>
    <w:rsid w:val="004F5F1F"/>
    <w:rsid w:val="004F64E5"/>
    <w:rsid w:val="004F66B0"/>
    <w:rsid w:val="004F6ACF"/>
    <w:rsid w:val="004F6CDE"/>
    <w:rsid w:val="004F717A"/>
    <w:rsid w:val="004F7408"/>
    <w:rsid w:val="004F77B2"/>
    <w:rsid w:val="005062D6"/>
    <w:rsid w:val="00506E64"/>
    <w:rsid w:val="00511B96"/>
    <w:rsid w:val="0051407F"/>
    <w:rsid w:val="00514879"/>
    <w:rsid w:val="00514C00"/>
    <w:rsid w:val="00520C6F"/>
    <w:rsid w:val="00522A36"/>
    <w:rsid w:val="00523FC7"/>
    <w:rsid w:val="0052431C"/>
    <w:rsid w:val="005243B1"/>
    <w:rsid w:val="00524C76"/>
    <w:rsid w:val="00534919"/>
    <w:rsid w:val="005405B2"/>
    <w:rsid w:val="0054102B"/>
    <w:rsid w:val="00541647"/>
    <w:rsid w:val="00543B49"/>
    <w:rsid w:val="0054472B"/>
    <w:rsid w:val="00544D29"/>
    <w:rsid w:val="00545712"/>
    <w:rsid w:val="005503CC"/>
    <w:rsid w:val="0055132A"/>
    <w:rsid w:val="005514EF"/>
    <w:rsid w:val="00553111"/>
    <w:rsid w:val="005565E2"/>
    <w:rsid w:val="00557689"/>
    <w:rsid w:val="0056472C"/>
    <w:rsid w:val="00567544"/>
    <w:rsid w:val="005700F6"/>
    <w:rsid w:val="005724B1"/>
    <w:rsid w:val="00576C32"/>
    <w:rsid w:val="00577F2D"/>
    <w:rsid w:val="00581FAE"/>
    <w:rsid w:val="00590CC2"/>
    <w:rsid w:val="00593663"/>
    <w:rsid w:val="00593B5E"/>
    <w:rsid w:val="00596288"/>
    <w:rsid w:val="0059640F"/>
    <w:rsid w:val="005965FE"/>
    <w:rsid w:val="00597250"/>
    <w:rsid w:val="005A1EBE"/>
    <w:rsid w:val="005A52F9"/>
    <w:rsid w:val="005A6AA5"/>
    <w:rsid w:val="005B15CB"/>
    <w:rsid w:val="005B264D"/>
    <w:rsid w:val="005B315C"/>
    <w:rsid w:val="005B4EF5"/>
    <w:rsid w:val="005C03BA"/>
    <w:rsid w:val="005C04BD"/>
    <w:rsid w:val="005C19FE"/>
    <w:rsid w:val="005C3127"/>
    <w:rsid w:val="005C62FA"/>
    <w:rsid w:val="005C70C9"/>
    <w:rsid w:val="005C781C"/>
    <w:rsid w:val="005D0C3D"/>
    <w:rsid w:val="005D1F51"/>
    <w:rsid w:val="005D200C"/>
    <w:rsid w:val="005D2FDA"/>
    <w:rsid w:val="005D658A"/>
    <w:rsid w:val="005D7D73"/>
    <w:rsid w:val="005E1D9B"/>
    <w:rsid w:val="005E5967"/>
    <w:rsid w:val="005F0A71"/>
    <w:rsid w:val="005F4FF4"/>
    <w:rsid w:val="00600E1E"/>
    <w:rsid w:val="00601A31"/>
    <w:rsid w:val="00601E6B"/>
    <w:rsid w:val="00602768"/>
    <w:rsid w:val="00602C77"/>
    <w:rsid w:val="00606036"/>
    <w:rsid w:val="00607714"/>
    <w:rsid w:val="00611CB3"/>
    <w:rsid w:val="00612154"/>
    <w:rsid w:val="00613DD8"/>
    <w:rsid w:val="006140FA"/>
    <w:rsid w:val="00614FB1"/>
    <w:rsid w:val="00615809"/>
    <w:rsid w:val="00616828"/>
    <w:rsid w:val="00622365"/>
    <w:rsid w:val="006231DF"/>
    <w:rsid w:val="00626267"/>
    <w:rsid w:val="006374C1"/>
    <w:rsid w:val="006429BE"/>
    <w:rsid w:val="00642F5A"/>
    <w:rsid w:val="00643CD9"/>
    <w:rsid w:val="0064420F"/>
    <w:rsid w:val="006460AA"/>
    <w:rsid w:val="006500A2"/>
    <w:rsid w:val="00651DC1"/>
    <w:rsid w:val="00653B31"/>
    <w:rsid w:val="00655E3B"/>
    <w:rsid w:val="00656D59"/>
    <w:rsid w:val="0065728E"/>
    <w:rsid w:val="00667664"/>
    <w:rsid w:val="00671949"/>
    <w:rsid w:val="00673235"/>
    <w:rsid w:val="0067438D"/>
    <w:rsid w:val="00676511"/>
    <w:rsid w:val="00677353"/>
    <w:rsid w:val="00677A32"/>
    <w:rsid w:val="00677D11"/>
    <w:rsid w:val="00682C86"/>
    <w:rsid w:val="00683D15"/>
    <w:rsid w:val="00684469"/>
    <w:rsid w:val="00686696"/>
    <w:rsid w:val="00690D9F"/>
    <w:rsid w:val="00694239"/>
    <w:rsid w:val="0069433D"/>
    <w:rsid w:val="00695710"/>
    <w:rsid w:val="00695B56"/>
    <w:rsid w:val="00696E20"/>
    <w:rsid w:val="006A188F"/>
    <w:rsid w:val="006A1F82"/>
    <w:rsid w:val="006A385B"/>
    <w:rsid w:val="006A4214"/>
    <w:rsid w:val="006A6D84"/>
    <w:rsid w:val="006A75FC"/>
    <w:rsid w:val="006B43F0"/>
    <w:rsid w:val="006C4AC1"/>
    <w:rsid w:val="006D295F"/>
    <w:rsid w:val="006D4030"/>
    <w:rsid w:val="006D40D3"/>
    <w:rsid w:val="006D64CB"/>
    <w:rsid w:val="006E5619"/>
    <w:rsid w:val="006E5720"/>
    <w:rsid w:val="006F01CD"/>
    <w:rsid w:val="006F3518"/>
    <w:rsid w:val="006F6E72"/>
    <w:rsid w:val="006F7920"/>
    <w:rsid w:val="00701F16"/>
    <w:rsid w:val="007101D5"/>
    <w:rsid w:val="00715B0C"/>
    <w:rsid w:val="00717C29"/>
    <w:rsid w:val="00720FDD"/>
    <w:rsid w:val="00721625"/>
    <w:rsid w:val="00721835"/>
    <w:rsid w:val="00722574"/>
    <w:rsid w:val="0072334A"/>
    <w:rsid w:val="0073447E"/>
    <w:rsid w:val="0073757B"/>
    <w:rsid w:val="00743180"/>
    <w:rsid w:val="00744EBF"/>
    <w:rsid w:val="007464BD"/>
    <w:rsid w:val="00750E03"/>
    <w:rsid w:val="00760073"/>
    <w:rsid w:val="0076016A"/>
    <w:rsid w:val="0076161C"/>
    <w:rsid w:val="00761FC2"/>
    <w:rsid w:val="00765CA7"/>
    <w:rsid w:val="00766013"/>
    <w:rsid w:val="00771AB3"/>
    <w:rsid w:val="007727ED"/>
    <w:rsid w:val="00772C07"/>
    <w:rsid w:val="00773C98"/>
    <w:rsid w:val="0077462C"/>
    <w:rsid w:val="0078151A"/>
    <w:rsid w:val="00781F5D"/>
    <w:rsid w:val="0079038B"/>
    <w:rsid w:val="00793F9A"/>
    <w:rsid w:val="007954F2"/>
    <w:rsid w:val="007A0238"/>
    <w:rsid w:val="007A79B4"/>
    <w:rsid w:val="007B0630"/>
    <w:rsid w:val="007B260F"/>
    <w:rsid w:val="007C37A9"/>
    <w:rsid w:val="007C3F7C"/>
    <w:rsid w:val="007C739F"/>
    <w:rsid w:val="007D31C8"/>
    <w:rsid w:val="007D3A06"/>
    <w:rsid w:val="007D58EF"/>
    <w:rsid w:val="007D5E6A"/>
    <w:rsid w:val="007E0258"/>
    <w:rsid w:val="007E3561"/>
    <w:rsid w:val="007E3A9D"/>
    <w:rsid w:val="007E3D78"/>
    <w:rsid w:val="007E3FED"/>
    <w:rsid w:val="007E6790"/>
    <w:rsid w:val="007E7090"/>
    <w:rsid w:val="007F0AB3"/>
    <w:rsid w:val="007F28C4"/>
    <w:rsid w:val="007F41C3"/>
    <w:rsid w:val="007F4BF7"/>
    <w:rsid w:val="007F5350"/>
    <w:rsid w:val="007F63CA"/>
    <w:rsid w:val="007F756E"/>
    <w:rsid w:val="0080041F"/>
    <w:rsid w:val="008028ED"/>
    <w:rsid w:val="008052C8"/>
    <w:rsid w:val="00805EF5"/>
    <w:rsid w:val="00810812"/>
    <w:rsid w:val="00811BF8"/>
    <w:rsid w:val="00812DFE"/>
    <w:rsid w:val="00822025"/>
    <w:rsid w:val="008273BD"/>
    <w:rsid w:val="00827F44"/>
    <w:rsid w:val="00830F2F"/>
    <w:rsid w:val="00831179"/>
    <w:rsid w:val="00833917"/>
    <w:rsid w:val="008359E1"/>
    <w:rsid w:val="00841BE0"/>
    <w:rsid w:val="00841C09"/>
    <w:rsid w:val="008433B1"/>
    <w:rsid w:val="008438BA"/>
    <w:rsid w:val="00843F55"/>
    <w:rsid w:val="00844E0B"/>
    <w:rsid w:val="00845990"/>
    <w:rsid w:val="00846355"/>
    <w:rsid w:val="008470CA"/>
    <w:rsid w:val="008472A1"/>
    <w:rsid w:val="00852CF0"/>
    <w:rsid w:val="00855252"/>
    <w:rsid w:val="0086302E"/>
    <w:rsid w:val="00863448"/>
    <w:rsid w:val="00865E9E"/>
    <w:rsid w:val="00865FA4"/>
    <w:rsid w:val="008671DB"/>
    <w:rsid w:val="00867D6B"/>
    <w:rsid w:val="00871282"/>
    <w:rsid w:val="00871602"/>
    <w:rsid w:val="008723A2"/>
    <w:rsid w:val="008747FB"/>
    <w:rsid w:val="00877E7E"/>
    <w:rsid w:val="00880FA4"/>
    <w:rsid w:val="00881BD3"/>
    <w:rsid w:val="0088241B"/>
    <w:rsid w:val="0089360F"/>
    <w:rsid w:val="00894350"/>
    <w:rsid w:val="00896C2F"/>
    <w:rsid w:val="008A111D"/>
    <w:rsid w:val="008A11AD"/>
    <w:rsid w:val="008A1FC4"/>
    <w:rsid w:val="008A4511"/>
    <w:rsid w:val="008A4592"/>
    <w:rsid w:val="008A6F68"/>
    <w:rsid w:val="008A76C2"/>
    <w:rsid w:val="008B0236"/>
    <w:rsid w:val="008B1D74"/>
    <w:rsid w:val="008C619A"/>
    <w:rsid w:val="008D26DF"/>
    <w:rsid w:val="008D4458"/>
    <w:rsid w:val="008E0E70"/>
    <w:rsid w:val="008E0E9B"/>
    <w:rsid w:val="008E4DEE"/>
    <w:rsid w:val="008F15B9"/>
    <w:rsid w:val="008F62B5"/>
    <w:rsid w:val="008F6ED5"/>
    <w:rsid w:val="009037F3"/>
    <w:rsid w:val="009105D4"/>
    <w:rsid w:val="0091130C"/>
    <w:rsid w:val="009117DA"/>
    <w:rsid w:val="00913A39"/>
    <w:rsid w:val="00914DE8"/>
    <w:rsid w:val="00917B8A"/>
    <w:rsid w:val="00917E3D"/>
    <w:rsid w:val="0092186A"/>
    <w:rsid w:val="0092429C"/>
    <w:rsid w:val="00927F28"/>
    <w:rsid w:val="009302E2"/>
    <w:rsid w:val="009312C5"/>
    <w:rsid w:val="00934FAD"/>
    <w:rsid w:val="00935F14"/>
    <w:rsid w:val="00935F40"/>
    <w:rsid w:val="009378DE"/>
    <w:rsid w:val="00940B31"/>
    <w:rsid w:val="00940F74"/>
    <w:rsid w:val="00941442"/>
    <w:rsid w:val="009421D6"/>
    <w:rsid w:val="00942322"/>
    <w:rsid w:val="009454FB"/>
    <w:rsid w:val="00950CA0"/>
    <w:rsid w:val="00951681"/>
    <w:rsid w:val="00956516"/>
    <w:rsid w:val="00961C95"/>
    <w:rsid w:val="00964689"/>
    <w:rsid w:val="00970229"/>
    <w:rsid w:val="0097106F"/>
    <w:rsid w:val="00974D76"/>
    <w:rsid w:val="00976F7B"/>
    <w:rsid w:val="009778A8"/>
    <w:rsid w:val="00977CAE"/>
    <w:rsid w:val="00982DFD"/>
    <w:rsid w:val="00983FDD"/>
    <w:rsid w:val="009840DD"/>
    <w:rsid w:val="00994733"/>
    <w:rsid w:val="0099682C"/>
    <w:rsid w:val="009A234E"/>
    <w:rsid w:val="009A32E1"/>
    <w:rsid w:val="009A3FBA"/>
    <w:rsid w:val="009A72DD"/>
    <w:rsid w:val="009B02E4"/>
    <w:rsid w:val="009B11D2"/>
    <w:rsid w:val="009B1559"/>
    <w:rsid w:val="009B2217"/>
    <w:rsid w:val="009B274D"/>
    <w:rsid w:val="009B2983"/>
    <w:rsid w:val="009B2EA4"/>
    <w:rsid w:val="009C1252"/>
    <w:rsid w:val="009C4046"/>
    <w:rsid w:val="009C4304"/>
    <w:rsid w:val="009C4B8C"/>
    <w:rsid w:val="009D147B"/>
    <w:rsid w:val="009D35A5"/>
    <w:rsid w:val="009D6035"/>
    <w:rsid w:val="009D6ED2"/>
    <w:rsid w:val="009E5072"/>
    <w:rsid w:val="009E587D"/>
    <w:rsid w:val="009E6316"/>
    <w:rsid w:val="009E6486"/>
    <w:rsid w:val="009E685E"/>
    <w:rsid w:val="009E76B9"/>
    <w:rsid w:val="009E7AF3"/>
    <w:rsid w:val="009F0BC1"/>
    <w:rsid w:val="009F394A"/>
    <w:rsid w:val="009F4398"/>
    <w:rsid w:val="009F4EF5"/>
    <w:rsid w:val="00A023C4"/>
    <w:rsid w:val="00A07209"/>
    <w:rsid w:val="00A07771"/>
    <w:rsid w:val="00A130C5"/>
    <w:rsid w:val="00A13665"/>
    <w:rsid w:val="00A13CD5"/>
    <w:rsid w:val="00A159A6"/>
    <w:rsid w:val="00A17004"/>
    <w:rsid w:val="00A205B3"/>
    <w:rsid w:val="00A20F37"/>
    <w:rsid w:val="00A266C4"/>
    <w:rsid w:val="00A26B9B"/>
    <w:rsid w:val="00A305D0"/>
    <w:rsid w:val="00A307F5"/>
    <w:rsid w:val="00A31D10"/>
    <w:rsid w:val="00A31EC4"/>
    <w:rsid w:val="00A32A97"/>
    <w:rsid w:val="00A33AE8"/>
    <w:rsid w:val="00A34E1B"/>
    <w:rsid w:val="00A3587D"/>
    <w:rsid w:val="00A3598F"/>
    <w:rsid w:val="00A3637F"/>
    <w:rsid w:val="00A378B6"/>
    <w:rsid w:val="00A37DE1"/>
    <w:rsid w:val="00A41CE6"/>
    <w:rsid w:val="00A46E75"/>
    <w:rsid w:val="00A51209"/>
    <w:rsid w:val="00A52FFE"/>
    <w:rsid w:val="00A5338D"/>
    <w:rsid w:val="00A5344D"/>
    <w:rsid w:val="00A53F29"/>
    <w:rsid w:val="00A56BE4"/>
    <w:rsid w:val="00A57F47"/>
    <w:rsid w:val="00A604F6"/>
    <w:rsid w:val="00A6082F"/>
    <w:rsid w:val="00A67259"/>
    <w:rsid w:val="00A725A1"/>
    <w:rsid w:val="00A73BE4"/>
    <w:rsid w:val="00A81218"/>
    <w:rsid w:val="00A8300D"/>
    <w:rsid w:val="00A84359"/>
    <w:rsid w:val="00A862EC"/>
    <w:rsid w:val="00A875EB"/>
    <w:rsid w:val="00A87D0E"/>
    <w:rsid w:val="00A91D84"/>
    <w:rsid w:val="00A94F79"/>
    <w:rsid w:val="00A95C92"/>
    <w:rsid w:val="00A96592"/>
    <w:rsid w:val="00AA1DE8"/>
    <w:rsid w:val="00AA2AD3"/>
    <w:rsid w:val="00AA37CC"/>
    <w:rsid w:val="00AB4A61"/>
    <w:rsid w:val="00AB552B"/>
    <w:rsid w:val="00AC11A6"/>
    <w:rsid w:val="00AC1E6E"/>
    <w:rsid w:val="00AC213B"/>
    <w:rsid w:val="00AC4683"/>
    <w:rsid w:val="00AC46ED"/>
    <w:rsid w:val="00AC4899"/>
    <w:rsid w:val="00AC6C11"/>
    <w:rsid w:val="00AD4E01"/>
    <w:rsid w:val="00AD65AC"/>
    <w:rsid w:val="00AD6968"/>
    <w:rsid w:val="00AD6A51"/>
    <w:rsid w:val="00AD6FC6"/>
    <w:rsid w:val="00AE002A"/>
    <w:rsid w:val="00AE0158"/>
    <w:rsid w:val="00AE1900"/>
    <w:rsid w:val="00AF29B2"/>
    <w:rsid w:val="00AF2A57"/>
    <w:rsid w:val="00AF3C69"/>
    <w:rsid w:val="00AF7421"/>
    <w:rsid w:val="00B00F56"/>
    <w:rsid w:val="00B02981"/>
    <w:rsid w:val="00B02AB9"/>
    <w:rsid w:val="00B042F2"/>
    <w:rsid w:val="00B07B1F"/>
    <w:rsid w:val="00B07B32"/>
    <w:rsid w:val="00B124BF"/>
    <w:rsid w:val="00B16982"/>
    <w:rsid w:val="00B17B5C"/>
    <w:rsid w:val="00B24F5E"/>
    <w:rsid w:val="00B2555D"/>
    <w:rsid w:val="00B27CAF"/>
    <w:rsid w:val="00B309DB"/>
    <w:rsid w:val="00B31F8A"/>
    <w:rsid w:val="00B34094"/>
    <w:rsid w:val="00B34531"/>
    <w:rsid w:val="00B34896"/>
    <w:rsid w:val="00B34E37"/>
    <w:rsid w:val="00B35036"/>
    <w:rsid w:val="00B416AF"/>
    <w:rsid w:val="00B41FE5"/>
    <w:rsid w:val="00B45717"/>
    <w:rsid w:val="00B47404"/>
    <w:rsid w:val="00B47EF6"/>
    <w:rsid w:val="00B47F34"/>
    <w:rsid w:val="00B502D7"/>
    <w:rsid w:val="00B5317E"/>
    <w:rsid w:val="00B54A9A"/>
    <w:rsid w:val="00B54E3A"/>
    <w:rsid w:val="00B60303"/>
    <w:rsid w:val="00B60319"/>
    <w:rsid w:val="00B61EFD"/>
    <w:rsid w:val="00B66CF9"/>
    <w:rsid w:val="00B702BA"/>
    <w:rsid w:val="00B70C8D"/>
    <w:rsid w:val="00B734A3"/>
    <w:rsid w:val="00B77846"/>
    <w:rsid w:val="00B77F5B"/>
    <w:rsid w:val="00B92F54"/>
    <w:rsid w:val="00B93043"/>
    <w:rsid w:val="00B939D0"/>
    <w:rsid w:val="00B9475A"/>
    <w:rsid w:val="00B954AD"/>
    <w:rsid w:val="00B96CB7"/>
    <w:rsid w:val="00B9705F"/>
    <w:rsid w:val="00B97846"/>
    <w:rsid w:val="00BA1B85"/>
    <w:rsid w:val="00BB1C0C"/>
    <w:rsid w:val="00BB60CA"/>
    <w:rsid w:val="00BB7B72"/>
    <w:rsid w:val="00BC0A00"/>
    <w:rsid w:val="00BC740D"/>
    <w:rsid w:val="00BD18B1"/>
    <w:rsid w:val="00BD19F1"/>
    <w:rsid w:val="00BD23AE"/>
    <w:rsid w:val="00BD5FC8"/>
    <w:rsid w:val="00BE2DDC"/>
    <w:rsid w:val="00BE3192"/>
    <w:rsid w:val="00BE394C"/>
    <w:rsid w:val="00C014DA"/>
    <w:rsid w:val="00C02CB6"/>
    <w:rsid w:val="00C0487F"/>
    <w:rsid w:val="00C13168"/>
    <w:rsid w:val="00C13910"/>
    <w:rsid w:val="00C1457A"/>
    <w:rsid w:val="00C15864"/>
    <w:rsid w:val="00C16238"/>
    <w:rsid w:val="00C174D1"/>
    <w:rsid w:val="00C214DE"/>
    <w:rsid w:val="00C2183D"/>
    <w:rsid w:val="00C21947"/>
    <w:rsid w:val="00C22B46"/>
    <w:rsid w:val="00C249B3"/>
    <w:rsid w:val="00C32582"/>
    <w:rsid w:val="00C33472"/>
    <w:rsid w:val="00C3489F"/>
    <w:rsid w:val="00C35AE1"/>
    <w:rsid w:val="00C35E80"/>
    <w:rsid w:val="00C37132"/>
    <w:rsid w:val="00C37385"/>
    <w:rsid w:val="00C4190E"/>
    <w:rsid w:val="00C4479B"/>
    <w:rsid w:val="00C453B2"/>
    <w:rsid w:val="00C47782"/>
    <w:rsid w:val="00C50A14"/>
    <w:rsid w:val="00C51326"/>
    <w:rsid w:val="00C545DC"/>
    <w:rsid w:val="00C6053D"/>
    <w:rsid w:val="00C6169D"/>
    <w:rsid w:val="00C6188B"/>
    <w:rsid w:val="00C62BF3"/>
    <w:rsid w:val="00C65D22"/>
    <w:rsid w:val="00C7115F"/>
    <w:rsid w:val="00C71955"/>
    <w:rsid w:val="00C74F49"/>
    <w:rsid w:val="00C76088"/>
    <w:rsid w:val="00C763B1"/>
    <w:rsid w:val="00C76E24"/>
    <w:rsid w:val="00C76EDE"/>
    <w:rsid w:val="00C846E9"/>
    <w:rsid w:val="00C85E22"/>
    <w:rsid w:val="00C91283"/>
    <w:rsid w:val="00C931D4"/>
    <w:rsid w:val="00C94A9B"/>
    <w:rsid w:val="00C97815"/>
    <w:rsid w:val="00CA0338"/>
    <w:rsid w:val="00CA0D85"/>
    <w:rsid w:val="00CA2585"/>
    <w:rsid w:val="00CA3C0A"/>
    <w:rsid w:val="00CA3D13"/>
    <w:rsid w:val="00CA634F"/>
    <w:rsid w:val="00CB0387"/>
    <w:rsid w:val="00CB0F74"/>
    <w:rsid w:val="00CB2124"/>
    <w:rsid w:val="00CB4950"/>
    <w:rsid w:val="00CC0530"/>
    <w:rsid w:val="00CC4B93"/>
    <w:rsid w:val="00CC4E11"/>
    <w:rsid w:val="00CD1EC8"/>
    <w:rsid w:val="00CD2BDB"/>
    <w:rsid w:val="00CD5208"/>
    <w:rsid w:val="00CD5C62"/>
    <w:rsid w:val="00CD6C5F"/>
    <w:rsid w:val="00CE07DD"/>
    <w:rsid w:val="00CE2260"/>
    <w:rsid w:val="00CE2F5C"/>
    <w:rsid w:val="00CE3460"/>
    <w:rsid w:val="00CE6588"/>
    <w:rsid w:val="00CE65AD"/>
    <w:rsid w:val="00CE727F"/>
    <w:rsid w:val="00CF2354"/>
    <w:rsid w:val="00CF236A"/>
    <w:rsid w:val="00D042AC"/>
    <w:rsid w:val="00D1021B"/>
    <w:rsid w:val="00D113C9"/>
    <w:rsid w:val="00D1232F"/>
    <w:rsid w:val="00D14F6D"/>
    <w:rsid w:val="00D15362"/>
    <w:rsid w:val="00D158C6"/>
    <w:rsid w:val="00D174A6"/>
    <w:rsid w:val="00D20A4D"/>
    <w:rsid w:val="00D2377E"/>
    <w:rsid w:val="00D2381C"/>
    <w:rsid w:val="00D246F9"/>
    <w:rsid w:val="00D26417"/>
    <w:rsid w:val="00D30AFF"/>
    <w:rsid w:val="00D32199"/>
    <w:rsid w:val="00D34E84"/>
    <w:rsid w:val="00D352DE"/>
    <w:rsid w:val="00D35E3A"/>
    <w:rsid w:val="00D361E9"/>
    <w:rsid w:val="00D40804"/>
    <w:rsid w:val="00D431B1"/>
    <w:rsid w:val="00D4710B"/>
    <w:rsid w:val="00D47A4B"/>
    <w:rsid w:val="00D50DC5"/>
    <w:rsid w:val="00D538B0"/>
    <w:rsid w:val="00D562A4"/>
    <w:rsid w:val="00D57D22"/>
    <w:rsid w:val="00D624DD"/>
    <w:rsid w:val="00D637E9"/>
    <w:rsid w:val="00D72456"/>
    <w:rsid w:val="00D7258A"/>
    <w:rsid w:val="00D72D86"/>
    <w:rsid w:val="00D72DDE"/>
    <w:rsid w:val="00D72F15"/>
    <w:rsid w:val="00D74053"/>
    <w:rsid w:val="00D80321"/>
    <w:rsid w:val="00D822E5"/>
    <w:rsid w:val="00D824F0"/>
    <w:rsid w:val="00D8532E"/>
    <w:rsid w:val="00D86171"/>
    <w:rsid w:val="00D86860"/>
    <w:rsid w:val="00D91061"/>
    <w:rsid w:val="00D935EA"/>
    <w:rsid w:val="00D96556"/>
    <w:rsid w:val="00D966CD"/>
    <w:rsid w:val="00D9689F"/>
    <w:rsid w:val="00D96CF7"/>
    <w:rsid w:val="00DA274C"/>
    <w:rsid w:val="00DA3537"/>
    <w:rsid w:val="00DA535C"/>
    <w:rsid w:val="00DB0BBC"/>
    <w:rsid w:val="00DB23E7"/>
    <w:rsid w:val="00DB6631"/>
    <w:rsid w:val="00DC0357"/>
    <w:rsid w:val="00DC07C5"/>
    <w:rsid w:val="00DC4A82"/>
    <w:rsid w:val="00DC687C"/>
    <w:rsid w:val="00DD2ECF"/>
    <w:rsid w:val="00DD39A6"/>
    <w:rsid w:val="00DE113A"/>
    <w:rsid w:val="00DE5D44"/>
    <w:rsid w:val="00E002DB"/>
    <w:rsid w:val="00E034D0"/>
    <w:rsid w:val="00E106D9"/>
    <w:rsid w:val="00E1153D"/>
    <w:rsid w:val="00E13A32"/>
    <w:rsid w:val="00E17AE8"/>
    <w:rsid w:val="00E17E25"/>
    <w:rsid w:val="00E246CC"/>
    <w:rsid w:val="00E255D3"/>
    <w:rsid w:val="00E262A3"/>
    <w:rsid w:val="00E2635C"/>
    <w:rsid w:val="00E26C60"/>
    <w:rsid w:val="00E26F30"/>
    <w:rsid w:val="00E27422"/>
    <w:rsid w:val="00E33C3A"/>
    <w:rsid w:val="00E34BA7"/>
    <w:rsid w:val="00E36B61"/>
    <w:rsid w:val="00E410C2"/>
    <w:rsid w:val="00E41613"/>
    <w:rsid w:val="00E422EE"/>
    <w:rsid w:val="00E4231E"/>
    <w:rsid w:val="00E430B4"/>
    <w:rsid w:val="00E44C5C"/>
    <w:rsid w:val="00E454CD"/>
    <w:rsid w:val="00E47440"/>
    <w:rsid w:val="00E477C5"/>
    <w:rsid w:val="00E50EF2"/>
    <w:rsid w:val="00E510BD"/>
    <w:rsid w:val="00E54435"/>
    <w:rsid w:val="00E54A09"/>
    <w:rsid w:val="00E55F32"/>
    <w:rsid w:val="00E5691D"/>
    <w:rsid w:val="00E56B2C"/>
    <w:rsid w:val="00E60922"/>
    <w:rsid w:val="00E620E3"/>
    <w:rsid w:val="00E62131"/>
    <w:rsid w:val="00E621E0"/>
    <w:rsid w:val="00E62AD5"/>
    <w:rsid w:val="00E6795A"/>
    <w:rsid w:val="00E67D5A"/>
    <w:rsid w:val="00E70BCF"/>
    <w:rsid w:val="00E719A5"/>
    <w:rsid w:val="00E72915"/>
    <w:rsid w:val="00E72D1D"/>
    <w:rsid w:val="00E72DC9"/>
    <w:rsid w:val="00E765B9"/>
    <w:rsid w:val="00E80544"/>
    <w:rsid w:val="00E86054"/>
    <w:rsid w:val="00E870DC"/>
    <w:rsid w:val="00E964F6"/>
    <w:rsid w:val="00EB09AC"/>
    <w:rsid w:val="00EB0CB5"/>
    <w:rsid w:val="00EB45D6"/>
    <w:rsid w:val="00EB5294"/>
    <w:rsid w:val="00EB56FD"/>
    <w:rsid w:val="00EB65F7"/>
    <w:rsid w:val="00EC3947"/>
    <w:rsid w:val="00EC4240"/>
    <w:rsid w:val="00EC5A5C"/>
    <w:rsid w:val="00EC6F14"/>
    <w:rsid w:val="00EC7463"/>
    <w:rsid w:val="00ED12CB"/>
    <w:rsid w:val="00ED17CB"/>
    <w:rsid w:val="00ED42BD"/>
    <w:rsid w:val="00ED784B"/>
    <w:rsid w:val="00EE52E0"/>
    <w:rsid w:val="00EF42BE"/>
    <w:rsid w:val="00EF6A99"/>
    <w:rsid w:val="00F00674"/>
    <w:rsid w:val="00F00790"/>
    <w:rsid w:val="00F0080B"/>
    <w:rsid w:val="00F01F55"/>
    <w:rsid w:val="00F03254"/>
    <w:rsid w:val="00F04B75"/>
    <w:rsid w:val="00F06451"/>
    <w:rsid w:val="00F10D4A"/>
    <w:rsid w:val="00F1236F"/>
    <w:rsid w:val="00F128AC"/>
    <w:rsid w:val="00F12C01"/>
    <w:rsid w:val="00F14136"/>
    <w:rsid w:val="00F20E9E"/>
    <w:rsid w:val="00F21778"/>
    <w:rsid w:val="00F2228E"/>
    <w:rsid w:val="00F2299D"/>
    <w:rsid w:val="00F234EF"/>
    <w:rsid w:val="00F236B8"/>
    <w:rsid w:val="00F27350"/>
    <w:rsid w:val="00F3099E"/>
    <w:rsid w:val="00F31194"/>
    <w:rsid w:val="00F31389"/>
    <w:rsid w:val="00F31E4C"/>
    <w:rsid w:val="00F323F4"/>
    <w:rsid w:val="00F34064"/>
    <w:rsid w:val="00F3786B"/>
    <w:rsid w:val="00F419FD"/>
    <w:rsid w:val="00F436F5"/>
    <w:rsid w:val="00F44429"/>
    <w:rsid w:val="00F50FC7"/>
    <w:rsid w:val="00F54BDB"/>
    <w:rsid w:val="00F570C1"/>
    <w:rsid w:val="00F615AC"/>
    <w:rsid w:val="00F61ADE"/>
    <w:rsid w:val="00F62E2A"/>
    <w:rsid w:val="00F65C44"/>
    <w:rsid w:val="00F67F33"/>
    <w:rsid w:val="00F7427C"/>
    <w:rsid w:val="00F754BC"/>
    <w:rsid w:val="00F804E3"/>
    <w:rsid w:val="00F807DB"/>
    <w:rsid w:val="00F826AA"/>
    <w:rsid w:val="00F82DC6"/>
    <w:rsid w:val="00F83334"/>
    <w:rsid w:val="00F84764"/>
    <w:rsid w:val="00F85866"/>
    <w:rsid w:val="00F86E8F"/>
    <w:rsid w:val="00F86E9E"/>
    <w:rsid w:val="00F900C0"/>
    <w:rsid w:val="00F920FB"/>
    <w:rsid w:val="00F925FC"/>
    <w:rsid w:val="00F95594"/>
    <w:rsid w:val="00F958EE"/>
    <w:rsid w:val="00F97D05"/>
    <w:rsid w:val="00F97F8A"/>
    <w:rsid w:val="00FA0CE2"/>
    <w:rsid w:val="00FA268A"/>
    <w:rsid w:val="00FA6DC4"/>
    <w:rsid w:val="00FB4B25"/>
    <w:rsid w:val="00FB4E18"/>
    <w:rsid w:val="00FC02D9"/>
    <w:rsid w:val="00FC6129"/>
    <w:rsid w:val="00FD035E"/>
    <w:rsid w:val="00FF2CDA"/>
    <w:rsid w:val="00FF4722"/>
    <w:rsid w:val="00FF4CA0"/>
    <w:rsid w:val="00FF5A4B"/>
    <w:rsid w:val="00FF6133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4A6A"/>
  <w15:docId w15:val="{6C7703A1-FAA9-4CA0-A7C6-E1CAB144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100548"/>
    <w:pPr>
      <w:keepNext/>
      <w:ind w:firstLine="720"/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5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00548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4">
    <w:name w:val="Body Text"/>
    <w:basedOn w:val="a"/>
    <w:link w:val="a5"/>
    <w:semiHidden/>
    <w:rsid w:val="00100548"/>
    <w:pPr>
      <w:jc w:val="center"/>
    </w:pPr>
    <w:rPr>
      <w:b/>
      <w:sz w:val="40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100548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styleId="a6">
    <w:name w:val="Hyperlink"/>
    <w:basedOn w:val="a0"/>
    <w:uiPriority w:val="99"/>
    <w:unhideWhenUsed/>
    <w:rsid w:val="00B042F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47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727"/>
    <w:rPr>
      <w:rFonts w:ascii="Tahoma" w:eastAsia="Times New Roman" w:hAnsi="Tahoma" w:cs="Tahoma"/>
      <w:sz w:val="16"/>
      <w:szCs w:val="16"/>
      <w:lang w:val="en-GB"/>
    </w:rPr>
  </w:style>
  <w:style w:type="paragraph" w:customStyle="1" w:styleId="a9">
    <w:name w:val="Нормальний текст"/>
    <w:basedOn w:val="a"/>
    <w:rsid w:val="00BB7B72"/>
    <w:pPr>
      <w:spacing w:before="120"/>
      <w:ind w:firstLine="567"/>
    </w:pPr>
    <w:rPr>
      <w:rFonts w:ascii="Antiqua" w:hAnsi="Antiqua"/>
      <w:b/>
      <w:bCs/>
      <w:sz w:val="26"/>
      <w:szCs w:val="20"/>
      <w:lang w:val="uk-UA" w:eastAsia="ru-RU"/>
    </w:rPr>
  </w:style>
  <w:style w:type="table" w:styleId="aa">
    <w:name w:val="Table Grid"/>
    <w:basedOn w:val="a1"/>
    <w:uiPriority w:val="59"/>
    <w:rsid w:val="00BB7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areer.gov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.hr.court.gov.ua" TargetMode="External"/><Relationship Id="rId5" Type="http://schemas.openxmlformats.org/officeDocument/2006/relationships/hyperlink" Target="mailto:inbox@dr.hr.court.gov.ua___________________________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619-3</cp:lastModifiedBy>
  <cp:revision>8</cp:revision>
  <cp:lastPrinted>2016-10-26T05:06:00Z</cp:lastPrinted>
  <dcterms:created xsi:type="dcterms:W3CDTF">2021-05-20T13:05:00Z</dcterms:created>
  <dcterms:modified xsi:type="dcterms:W3CDTF">2021-11-23T07:56:00Z</dcterms:modified>
</cp:coreProperties>
</file>