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AF" w:rsidRPr="0090365F" w:rsidRDefault="002859AF" w:rsidP="002859AF">
      <w:pPr>
        <w:tabs>
          <w:tab w:val="left" w:pos="8080"/>
        </w:tabs>
        <w:ind w:left="4956" w:firstLine="708"/>
        <w:rPr>
          <w:lang w:val="uk-UA"/>
        </w:rPr>
      </w:pPr>
      <w:r w:rsidRPr="0090365F">
        <w:rPr>
          <w:lang w:val="uk-UA"/>
        </w:rPr>
        <w:t>ЗАТВЕРДЖЕНО</w:t>
      </w:r>
    </w:p>
    <w:p w:rsidR="002859AF" w:rsidRPr="0090365F" w:rsidRDefault="00022713" w:rsidP="002859AF">
      <w:pPr>
        <w:autoSpaceDE w:val="0"/>
        <w:autoSpaceDN w:val="0"/>
        <w:adjustRightInd w:val="0"/>
        <w:ind w:left="5670" w:right="-39"/>
        <w:jc w:val="both"/>
        <w:rPr>
          <w:color w:val="000000"/>
          <w:lang w:val="uk-UA"/>
        </w:rPr>
      </w:pPr>
      <w:r w:rsidRPr="0090365F">
        <w:rPr>
          <w:color w:val="000000"/>
          <w:lang w:val="uk-UA"/>
        </w:rPr>
        <w:t>н</w:t>
      </w:r>
      <w:proofErr w:type="spellStart"/>
      <w:r w:rsidR="002859AF" w:rsidRPr="0090365F">
        <w:rPr>
          <w:color w:val="000000"/>
        </w:rPr>
        <w:t>аказ</w:t>
      </w:r>
      <w:proofErr w:type="spellEnd"/>
      <w:r w:rsidR="002859AF" w:rsidRPr="0090365F">
        <w:rPr>
          <w:color w:val="000000"/>
          <w:lang w:val="uk-UA"/>
        </w:rPr>
        <w:t>о</w:t>
      </w:r>
      <w:bookmarkStart w:id="0" w:name="_GoBack"/>
      <w:bookmarkEnd w:id="0"/>
      <w:r w:rsidR="002859AF" w:rsidRPr="0090365F">
        <w:rPr>
          <w:color w:val="000000"/>
          <w:lang w:val="uk-UA"/>
        </w:rPr>
        <w:t xml:space="preserve">м керівника апарату </w:t>
      </w:r>
      <w:proofErr w:type="spellStart"/>
      <w:r w:rsidR="000F7311" w:rsidRPr="0090365F">
        <w:rPr>
          <w:color w:val="000000"/>
          <w:lang w:val="uk-UA"/>
        </w:rPr>
        <w:t>Дергачівського</w:t>
      </w:r>
      <w:proofErr w:type="spellEnd"/>
      <w:r w:rsidR="002859AF" w:rsidRPr="0090365F">
        <w:rPr>
          <w:color w:val="000000"/>
          <w:lang w:val="uk-UA"/>
        </w:rPr>
        <w:t xml:space="preserve"> районного суду </w:t>
      </w:r>
      <w:r w:rsidR="000F7311" w:rsidRPr="0090365F">
        <w:rPr>
          <w:color w:val="000000"/>
          <w:lang w:val="uk-UA"/>
        </w:rPr>
        <w:t>Харківської області</w:t>
      </w:r>
    </w:p>
    <w:p w:rsidR="002859AF" w:rsidRPr="0090365F" w:rsidRDefault="000F7311" w:rsidP="002859AF">
      <w:pPr>
        <w:widowControl w:val="0"/>
        <w:suppressAutoHyphens/>
        <w:autoSpaceDE w:val="0"/>
        <w:autoSpaceDN w:val="0"/>
        <w:adjustRightInd w:val="0"/>
        <w:ind w:left="5670" w:right="-39"/>
        <w:jc w:val="both"/>
        <w:rPr>
          <w:lang w:val="uk-UA"/>
        </w:rPr>
      </w:pPr>
      <w:r w:rsidRPr="0090365F">
        <w:rPr>
          <w:lang w:val="uk-UA"/>
        </w:rPr>
        <w:t>від 18.02</w:t>
      </w:r>
      <w:r w:rsidR="00043431" w:rsidRPr="0090365F">
        <w:rPr>
          <w:lang w:val="uk-UA"/>
        </w:rPr>
        <w:t>.2020</w:t>
      </w:r>
    </w:p>
    <w:p w:rsidR="002859AF" w:rsidRPr="0090365F" w:rsidRDefault="00C171CE" w:rsidP="002859AF">
      <w:pPr>
        <w:widowControl w:val="0"/>
        <w:suppressAutoHyphens/>
        <w:autoSpaceDE w:val="0"/>
        <w:autoSpaceDN w:val="0"/>
        <w:adjustRightInd w:val="0"/>
        <w:ind w:left="5670" w:right="-39"/>
        <w:jc w:val="both"/>
      </w:pPr>
      <w:r w:rsidRPr="0090365F">
        <w:rPr>
          <w:lang w:val="uk-UA"/>
        </w:rPr>
        <w:t xml:space="preserve">№ </w:t>
      </w:r>
      <w:r w:rsidR="000F7311" w:rsidRPr="0090365F">
        <w:rPr>
          <w:lang w:val="uk-UA"/>
        </w:rPr>
        <w:t>01-06/</w:t>
      </w:r>
      <w:r w:rsidR="000B0CAB">
        <w:rPr>
          <w:lang w:val="uk-UA"/>
        </w:rPr>
        <w:t>16</w:t>
      </w:r>
    </w:p>
    <w:p w:rsidR="002859AF" w:rsidRDefault="002859AF" w:rsidP="002859AF">
      <w:pPr>
        <w:ind w:left="4537" w:firstLine="708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</w:p>
    <w:p w:rsidR="002859AF" w:rsidRPr="000F7311" w:rsidRDefault="002859AF" w:rsidP="002859AF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>
        <w:rPr>
          <w:color w:val="000000"/>
          <w:lang w:val="uk-UA"/>
        </w:rPr>
        <w:br/>
      </w:r>
      <w:r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проведення конкурсу на зайняття посади </w:t>
      </w:r>
      <w:r w:rsidRPr="000F7311">
        <w:rPr>
          <w:rStyle w:val="rvts15"/>
          <w:b/>
          <w:lang w:val="uk-UA"/>
        </w:rPr>
        <w:t xml:space="preserve">державної служби </w:t>
      </w:r>
      <w:r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категорії «В»</w:t>
      </w:r>
      <w:r w:rsidR="00043431"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-  секретаря </w:t>
      </w:r>
      <w:r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="000F7311"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>Дергачівського</w:t>
      </w:r>
      <w:proofErr w:type="spellEnd"/>
      <w:r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районного суду </w:t>
      </w:r>
      <w:r w:rsidR="000F7311"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>Харківської області</w:t>
      </w:r>
      <w:r w:rsidR="00C33EF8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(строкова)</w:t>
      </w:r>
    </w:p>
    <w:p w:rsidR="000F7311" w:rsidRPr="000F7311" w:rsidRDefault="000F7311" w:rsidP="000F7311">
      <w:pPr>
        <w:pStyle w:val="rvps7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15"/>
          <w:bCs/>
          <w:color w:val="000000"/>
          <w:bdr w:val="none" w:sz="0" w:space="0" w:color="auto" w:frame="1"/>
          <w:lang w:val="uk-UA"/>
        </w:rPr>
      </w:pPr>
      <w:r w:rsidRPr="000F7311">
        <w:rPr>
          <w:rStyle w:val="rvts15"/>
          <w:bCs/>
          <w:color w:val="000000"/>
          <w:bdr w:val="none" w:sz="0" w:space="0" w:color="auto" w:frame="1"/>
          <w:lang w:val="uk-UA"/>
        </w:rPr>
        <w:t>На період перебування основного працівника у відпустці по вагітності та пологам</w:t>
      </w:r>
    </w:p>
    <w:p w:rsidR="002859AF" w:rsidRDefault="002859AF" w:rsidP="002859AF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3459"/>
        <w:gridCol w:w="6"/>
        <w:gridCol w:w="630"/>
        <w:gridCol w:w="4970"/>
      </w:tblGrid>
      <w:tr w:rsidR="002859AF" w:rsidTr="00F86077"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AE1C62" w:rsidRDefault="002859AF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AE1C62">
              <w:rPr>
                <w:b/>
                <w:lang w:val="uk-UA" w:eastAsia="en-US"/>
              </w:rPr>
              <w:t>Загальні умови</w:t>
            </w:r>
          </w:p>
        </w:tc>
      </w:tr>
      <w:tr w:rsidR="002859AF" w:rsidRP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F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color w:val="000000"/>
                <w:sz w:val="27"/>
                <w:szCs w:val="27"/>
                <w:u w:val="single"/>
                <w:shd w:val="clear" w:color="auto" w:fill="FFFFFF"/>
                <w:lang w:val="uk-UA" w:eastAsia="en-US"/>
              </w:rPr>
            </w:pPr>
          </w:p>
          <w:p w:rsidR="002859AF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color w:val="000000"/>
                <w:sz w:val="27"/>
                <w:szCs w:val="27"/>
                <w:u w:val="single"/>
                <w:shd w:val="clear" w:color="auto" w:fill="FFFFFF"/>
                <w:lang w:val="uk-UA" w:eastAsia="en-US"/>
              </w:rPr>
            </w:pPr>
          </w:p>
          <w:p w:rsidR="002859AF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color w:val="000000"/>
                <w:sz w:val="27"/>
                <w:szCs w:val="27"/>
                <w:u w:val="single"/>
                <w:shd w:val="clear" w:color="auto" w:fill="FFFFFF"/>
                <w:lang w:val="uk-UA" w:eastAsia="en-US"/>
              </w:rPr>
            </w:pPr>
          </w:p>
          <w:p w:rsidR="002859AF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color w:val="000000"/>
                <w:sz w:val="27"/>
                <w:szCs w:val="27"/>
                <w:u w:val="single"/>
                <w:shd w:val="clear" w:color="auto" w:fill="FFFFFF"/>
                <w:lang w:val="uk-UA" w:eastAsia="en-US"/>
              </w:rPr>
            </w:pPr>
          </w:p>
          <w:p w:rsidR="002859AF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color w:val="000000"/>
                <w:sz w:val="27"/>
                <w:szCs w:val="27"/>
                <w:u w:val="single"/>
                <w:shd w:val="clear" w:color="auto" w:fill="FFFFFF"/>
                <w:lang w:val="uk-UA" w:eastAsia="en-US"/>
              </w:rPr>
            </w:pPr>
          </w:p>
          <w:p w:rsidR="002859AF" w:rsidRPr="00B214A2" w:rsidRDefault="00F86077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color w:val="000000"/>
                <w:sz w:val="27"/>
                <w:szCs w:val="27"/>
                <w:shd w:val="clear" w:color="auto" w:fill="FFFFFF"/>
                <w:lang w:val="uk-UA" w:eastAsia="en-US"/>
              </w:rPr>
              <w:t xml:space="preserve">            </w:t>
            </w:r>
            <w:proofErr w:type="spellStart"/>
            <w:r w:rsidR="002859AF" w:rsidRPr="00B214A2">
              <w:rPr>
                <w:b/>
                <w:color w:val="000000"/>
                <w:shd w:val="clear" w:color="auto" w:fill="FFFFFF"/>
                <w:lang w:eastAsia="en-US"/>
              </w:rPr>
              <w:t>Посадові</w:t>
            </w:r>
            <w:proofErr w:type="spellEnd"/>
            <w:r w:rsidR="002859AF" w:rsidRPr="00B214A2">
              <w:rPr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2859AF" w:rsidRPr="00B214A2">
              <w:rPr>
                <w:b/>
                <w:color w:val="000000"/>
                <w:shd w:val="clear" w:color="auto" w:fill="FFFFFF"/>
                <w:lang w:eastAsia="en-US"/>
              </w:rPr>
              <w:t>обов’язки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8" w:rsidRDefault="00043431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proofErr w:type="spellStart"/>
            <w:r w:rsidRPr="00043431">
              <w:t>Веде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первинний</w:t>
            </w:r>
            <w:proofErr w:type="spellEnd"/>
            <w:r w:rsidRPr="00043431">
              <w:t xml:space="preserve"> </w:t>
            </w:r>
            <w:proofErr w:type="spellStart"/>
            <w:proofErr w:type="gramStart"/>
            <w:r w:rsidRPr="00043431">
              <w:t>обл</w:t>
            </w:r>
            <w:proofErr w:type="gramEnd"/>
            <w:r w:rsidRPr="00043431">
              <w:t>ік</w:t>
            </w:r>
            <w:proofErr w:type="spellEnd"/>
            <w:r w:rsidRPr="00043431">
              <w:t xml:space="preserve"> справ </w:t>
            </w:r>
            <w:proofErr w:type="spellStart"/>
            <w:r w:rsidRPr="00043431">
              <w:t>і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матеріалів</w:t>
            </w:r>
            <w:proofErr w:type="spellEnd"/>
            <w:r w:rsidRPr="00043431">
              <w:t xml:space="preserve">, </w:t>
            </w:r>
            <w:proofErr w:type="spellStart"/>
            <w:r w:rsidRPr="00043431">
              <w:t>розгляд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яких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передбачено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процесуальним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законодавством</w:t>
            </w:r>
            <w:proofErr w:type="spellEnd"/>
            <w:r w:rsidRPr="00043431">
              <w:t xml:space="preserve">. </w:t>
            </w:r>
          </w:p>
          <w:p w:rsidR="00C33EF8" w:rsidRDefault="00043431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b/>
                <w:lang w:val="uk-UA"/>
              </w:rPr>
            </w:pPr>
            <w:proofErr w:type="spellStart"/>
            <w:r w:rsidRPr="00043431">
              <w:t>Забезпечує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зберігання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судових</w:t>
            </w:r>
            <w:proofErr w:type="spellEnd"/>
            <w:r w:rsidRPr="00043431">
              <w:t xml:space="preserve"> справ та </w:t>
            </w:r>
            <w:proofErr w:type="spellStart"/>
            <w:r w:rsidRPr="00043431">
              <w:t>інших</w:t>
            </w:r>
            <w:proofErr w:type="spellEnd"/>
            <w:r w:rsidRPr="00043431">
              <w:t xml:space="preserve"> </w:t>
            </w:r>
            <w:proofErr w:type="spellStart"/>
            <w:proofErr w:type="gramStart"/>
            <w:r w:rsidRPr="00043431">
              <w:t>матер</w:t>
            </w:r>
            <w:proofErr w:type="gramEnd"/>
            <w:r w:rsidRPr="00043431">
              <w:t>іалів</w:t>
            </w:r>
            <w:proofErr w:type="spellEnd"/>
            <w:r w:rsidRPr="00043431">
              <w:t>.</w:t>
            </w:r>
            <w:r w:rsidRPr="00043431">
              <w:rPr>
                <w:b/>
              </w:rPr>
              <w:t xml:space="preserve"> </w:t>
            </w:r>
          </w:p>
          <w:p w:rsidR="00C33EF8" w:rsidRDefault="00043431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proofErr w:type="spellStart"/>
            <w:r w:rsidRPr="00043431">
              <w:t>Здійснює</w:t>
            </w:r>
            <w:proofErr w:type="spellEnd"/>
            <w:r w:rsidRPr="00043431">
              <w:t xml:space="preserve"> передачу </w:t>
            </w:r>
            <w:proofErr w:type="spellStart"/>
            <w:r w:rsidRPr="00043431">
              <w:t>судді</w:t>
            </w:r>
            <w:proofErr w:type="spellEnd"/>
            <w:r w:rsidRPr="00043431">
              <w:t xml:space="preserve"> справ та </w:t>
            </w:r>
            <w:proofErr w:type="spellStart"/>
            <w:proofErr w:type="gramStart"/>
            <w:r w:rsidRPr="00043431">
              <w:t>матер</w:t>
            </w:r>
            <w:proofErr w:type="gramEnd"/>
            <w:r w:rsidRPr="00043431">
              <w:t>іалів</w:t>
            </w:r>
            <w:proofErr w:type="spellEnd"/>
            <w:r w:rsidRPr="00043431">
              <w:t xml:space="preserve">. </w:t>
            </w:r>
          </w:p>
          <w:p w:rsidR="00C33EF8" w:rsidRDefault="00043431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b/>
                <w:bCs/>
                <w:lang w:val="uk-UA"/>
              </w:rPr>
            </w:pPr>
            <w:r w:rsidRPr="000B0CAB">
              <w:rPr>
                <w:lang w:val="uk-UA"/>
              </w:rPr>
              <w:t>Веде номенклатурні справи суду.</w:t>
            </w:r>
            <w:r w:rsidRPr="000B0CAB">
              <w:rPr>
                <w:b/>
                <w:bCs/>
                <w:lang w:val="uk-UA"/>
              </w:rPr>
              <w:t xml:space="preserve"> </w:t>
            </w:r>
          </w:p>
          <w:p w:rsidR="00C33EF8" w:rsidRDefault="00043431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proofErr w:type="spellStart"/>
            <w:r w:rsidRPr="00043431">
              <w:t>Здійснює</w:t>
            </w:r>
            <w:proofErr w:type="spellEnd"/>
            <w:r w:rsidRPr="00043431">
              <w:t xml:space="preserve"> </w:t>
            </w:r>
            <w:proofErr w:type="spellStart"/>
            <w:proofErr w:type="gramStart"/>
            <w:r w:rsidRPr="00043431">
              <w:t>п</w:t>
            </w:r>
            <w:proofErr w:type="gramEnd"/>
            <w:r w:rsidRPr="00043431">
              <w:t>ідготовку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судових</w:t>
            </w:r>
            <w:proofErr w:type="spellEnd"/>
            <w:r w:rsidRPr="00043431">
              <w:t xml:space="preserve"> справ </w:t>
            </w:r>
            <w:proofErr w:type="spellStart"/>
            <w:r w:rsidRPr="00043431">
              <w:t>із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скаргами</w:t>
            </w:r>
            <w:proofErr w:type="spellEnd"/>
            <w:r w:rsidRPr="00043431">
              <w:t xml:space="preserve">, </w:t>
            </w:r>
            <w:proofErr w:type="spellStart"/>
            <w:r w:rsidRPr="00043431">
              <w:t>поданнями</w:t>
            </w:r>
            <w:proofErr w:type="spellEnd"/>
            <w:r w:rsidRPr="00043431">
              <w:t xml:space="preserve"> для </w:t>
            </w:r>
            <w:proofErr w:type="spellStart"/>
            <w:r w:rsidRPr="00043431">
              <w:t>надіслання</w:t>
            </w:r>
            <w:proofErr w:type="spellEnd"/>
            <w:r w:rsidRPr="00043431">
              <w:t xml:space="preserve"> до </w:t>
            </w:r>
            <w:proofErr w:type="spellStart"/>
            <w:r w:rsidRPr="00043431">
              <w:t>судів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вищих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інстанцій</w:t>
            </w:r>
            <w:proofErr w:type="spellEnd"/>
            <w:r w:rsidRPr="00043431">
              <w:t xml:space="preserve">. </w:t>
            </w:r>
          </w:p>
          <w:p w:rsidR="00C33EF8" w:rsidRDefault="00043431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r w:rsidRPr="00043431">
              <w:t xml:space="preserve">Проводить роботу </w:t>
            </w:r>
            <w:proofErr w:type="spellStart"/>
            <w:r w:rsidRPr="00043431">
              <w:t>з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оформлення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звернення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судових</w:t>
            </w:r>
            <w:proofErr w:type="spellEnd"/>
            <w:r w:rsidRPr="00043431">
              <w:t xml:space="preserve"> </w:t>
            </w:r>
            <w:proofErr w:type="spellStart"/>
            <w:proofErr w:type="gramStart"/>
            <w:r w:rsidRPr="00043431">
              <w:t>р</w:t>
            </w:r>
            <w:proofErr w:type="gramEnd"/>
            <w:r w:rsidRPr="00043431">
              <w:t>ішень</w:t>
            </w:r>
            <w:proofErr w:type="spellEnd"/>
            <w:r w:rsidRPr="00043431">
              <w:t xml:space="preserve"> до </w:t>
            </w:r>
            <w:proofErr w:type="spellStart"/>
            <w:r w:rsidRPr="00043431">
              <w:t>виконання</w:t>
            </w:r>
            <w:proofErr w:type="spellEnd"/>
            <w:r w:rsidRPr="00043431">
              <w:t xml:space="preserve">, </w:t>
            </w:r>
            <w:proofErr w:type="spellStart"/>
            <w:r w:rsidRPr="00043431">
              <w:t>контролює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одержання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повідомлень</w:t>
            </w:r>
            <w:proofErr w:type="spellEnd"/>
            <w:r w:rsidRPr="00043431">
              <w:t xml:space="preserve"> про </w:t>
            </w:r>
            <w:proofErr w:type="spellStart"/>
            <w:r w:rsidRPr="00043431">
              <w:t>їх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виконання</w:t>
            </w:r>
            <w:proofErr w:type="spellEnd"/>
            <w:r w:rsidRPr="00043431">
              <w:t xml:space="preserve"> та </w:t>
            </w:r>
            <w:proofErr w:type="spellStart"/>
            <w:r w:rsidRPr="00043431">
              <w:t>забезпечує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своєчасне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приєднання</w:t>
            </w:r>
            <w:proofErr w:type="spellEnd"/>
            <w:r w:rsidRPr="00043431">
              <w:t xml:space="preserve"> до </w:t>
            </w:r>
            <w:proofErr w:type="spellStart"/>
            <w:r w:rsidRPr="00043431">
              <w:t>судових</w:t>
            </w:r>
            <w:proofErr w:type="spellEnd"/>
            <w:r w:rsidRPr="00043431">
              <w:t xml:space="preserve"> справ.  </w:t>
            </w:r>
          </w:p>
          <w:p w:rsidR="00C33EF8" w:rsidRDefault="00043431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proofErr w:type="spellStart"/>
            <w:r w:rsidRPr="00043431">
              <w:t>Веде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контрольні</w:t>
            </w:r>
            <w:proofErr w:type="spellEnd"/>
            <w:r w:rsidRPr="00043431">
              <w:t xml:space="preserve"> та </w:t>
            </w:r>
            <w:proofErr w:type="spellStart"/>
            <w:r w:rsidRPr="00043431">
              <w:t>зведені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контрольні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виконавчі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провадження</w:t>
            </w:r>
            <w:proofErr w:type="spellEnd"/>
            <w:r w:rsidRPr="00043431">
              <w:t xml:space="preserve">. </w:t>
            </w:r>
          </w:p>
          <w:p w:rsidR="00C33EF8" w:rsidRDefault="00043431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b/>
                <w:bCs/>
                <w:lang w:val="uk-UA"/>
              </w:rPr>
            </w:pPr>
            <w:proofErr w:type="spellStart"/>
            <w:r w:rsidRPr="00043431">
              <w:t>Здійснює</w:t>
            </w:r>
            <w:proofErr w:type="spellEnd"/>
            <w:r w:rsidRPr="00043431">
              <w:t xml:space="preserve"> </w:t>
            </w:r>
            <w:proofErr w:type="spellStart"/>
            <w:proofErr w:type="gramStart"/>
            <w:r w:rsidRPr="00043431">
              <w:t>обл</w:t>
            </w:r>
            <w:proofErr w:type="gramEnd"/>
            <w:r w:rsidRPr="00043431">
              <w:t>ік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виконавчих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документів</w:t>
            </w:r>
            <w:proofErr w:type="spellEnd"/>
            <w:r w:rsidRPr="00043431">
              <w:t xml:space="preserve">, </w:t>
            </w:r>
            <w:proofErr w:type="spellStart"/>
            <w:r w:rsidRPr="00043431">
              <w:t>які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передаються</w:t>
            </w:r>
            <w:proofErr w:type="spellEnd"/>
            <w:r w:rsidRPr="00043431">
              <w:t xml:space="preserve"> для </w:t>
            </w:r>
            <w:proofErr w:type="spellStart"/>
            <w:r w:rsidRPr="00043431">
              <w:t>виконання</w:t>
            </w:r>
            <w:proofErr w:type="spellEnd"/>
            <w:r w:rsidRPr="00043431">
              <w:t xml:space="preserve"> до </w:t>
            </w:r>
            <w:proofErr w:type="spellStart"/>
            <w:r w:rsidRPr="00043431">
              <w:t>державної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виконавчої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служби</w:t>
            </w:r>
            <w:proofErr w:type="spellEnd"/>
            <w:r w:rsidRPr="00043431">
              <w:t>.</w:t>
            </w:r>
            <w:r w:rsidRPr="00043431">
              <w:rPr>
                <w:b/>
                <w:bCs/>
              </w:rPr>
              <w:t> </w:t>
            </w:r>
          </w:p>
          <w:p w:rsidR="00C33EF8" w:rsidRDefault="00043431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proofErr w:type="gramStart"/>
            <w:r w:rsidRPr="00043431">
              <w:t>Проводить</w:t>
            </w:r>
            <w:proofErr w:type="gramEnd"/>
            <w:r w:rsidRPr="00043431">
              <w:t xml:space="preserve"> </w:t>
            </w:r>
            <w:proofErr w:type="spellStart"/>
            <w:r w:rsidRPr="00043431">
              <w:t>перевірку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відповідності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документів</w:t>
            </w:r>
            <w:proofErr w:type="spellEnd"/>
            <w:r w:rsidRPr="00043431">
              <w:t xml:space="preserve"> у </w:t>
            </w:r>
            <w:proofErr w:type="spellStart"/>
            <w:r w:rsidRPr="00043431">
              <w:t>судових</w:t>
            </w:r>
            <w:proofErr w:type="spellEnd"/>
            <w:r w:rsidRPr="00043431">
              <w:t xml:space="preserve"> справах </w:t>
            </w:r>
            <w:proofErr w:type="spellStart"/>
            <w:r w:rsidRPr="00043431">
              <w:t>опису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справи</w:t>
            </w:r>
            <w:proofErr w:type="spellEnd"/>
            <w:r w:rsidRPr="00043431">
              <w:t>.</w:t>
            </w:r>
          </w:p>
          <w:p w:rsidR="00C33EF8" w:rsidRDefault="00043431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r w:rsidRPr="00043431">
              <w:rPr>
                <w:b/>
                <w:bCs/>
              </w:rPr>
              <w:t xml:space="preserve"> </w:t>
            </w:r>
            <w:proofErr w:type="spellStart"/>
            <w:r w:rsidRPr="00043431">
              <w:t>Складає</w:t>
            </w:r>
            <w:proofErr w:type="spellEnd"/>
            <w:r w:rsidRPr="00043431">
              <w:t xml:space="preserve"> за </w:t>
            </w:r>
            <w:proofErr w:type="spellStart"/>
            <w:r w:rsidRPr="00043431">
              <w:t>встановленими</w:t>
            </w:r>
            <w:proofErr w:type="spellEnd"/>
            <w:r w:rsidRPr="00043431">
              <w:t xml:space="preserve"> формами </w:t>
            </w:r>
            <w:proofErr w:type="spellStart"/>
            <w:r w:rsidRPr="00043431">
              <w:t>статистичні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звіти</w:t>
            </w:r>
            <w:proofErr w:type="spellEnd"/>
            <w:r w:rsidRPr="00043431">
              <w:t xml:space="preserve"> про </w:t>
            </w:r>
            <w:proofErr w:type="spellStart"/>
            <w:r w:rsidRPr="00043431">
              <w:t>результати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розгляду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судових</w:t>
            </w:r>
            <w:proofErr w:type="spellEnd"/>
            <w:r w:rsidRPr="00043431">
              <w:t xml:space="preserve"> справ. </w:t>
            </w:r>
          </w:p>
          <w:p w:rsidR="00F44DFD" w:rsidRDefault="00043431" w:rsidP="00C33EF8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b/>
                <w:bCs/>
                <w:lang w:val="uk-UA"/>
              </w:rPr>
            </w:pPr>
            <w:proofErr w:type="spellStart"/>
            <w:r w:rsidRPr="00043431">
              <w:rPr>
                <w:color w:val="000000"/>
              </w:rPr>
              <w:t>Оформлює</w:t>
            </w:r>
            <w:proofErr w:type="spellEnd"/>
            <w:r w:rsidRPr="00043431">
              <w:rPr>
                <w:color w:val="000000"/>
              </w:rPr>
              <w:t xml:space="preserve"> </w:t>
            </w:r>
            <w:proofErr w:type="spellStart"/>
            <w:r w:rsidRPr="00043431">
              <w:rPr>
                <w:color w:val="000000"/>
              </w:rPr>
              <w:t>номенклатурні</w:t>
            </w:r>
            <w:proofErr w:type="spellEnd"/>
            <w:r w:rsidRPr="00043431">
              <w:rPr>
                <w:color w:val="000000"/>
              </w:rPr>
              <w:t xml:space="preserve"> </w:t>
            </w:r>
            <w:proofErr w:type="spellStart"/>
            <w:r w:rsidRPr="00043431">
              <w:rPr>
                <w:color w:val="000000"/>
              </w:rPr>
              <w:t>справи</w:t>
            </w:r>
            <w:proofErr w:type="spellEnd"/>
            <w:r w:rsidRPr="00043431">
              <w:rPr>
                <w:color w:val="000000"/>
              </w:rPr>
              <w:t xml:space="preserve"> суду. </w:t>
            </w:r>
            <w:proofErr w:type="spellStart"/>
            <w:r w:rsidRPr="00043431">
              <w:t>Надає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пропозиції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щодо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складання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номенклатури</w:t>
            </w:r>
            <w:proofErr w:type="spellEnd"/>
            <w:r w:rsidRPr="00043431">
              <w:t xml:space="preserve"> справ суду.</w:t>
            </w:r>
            <w:r w:rsidRPr="00043431">
              <w:rPr>
                <w:b/>
                <w:bCs/>
              </w:rPr>
              <w:t xml:space="preserve">  </w:t>
            </w:r>
          </w:p>
          <w:p w:rsidR="00F44DFD" w:rsidRDefault="00043431" w:rsidP="00C33EF8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proofErr w:type="spellStart"/>
            <w:r w:rsidRPr="00043431">
              <w:t>Здійснює</w:t>
            </w:r>
            <w:proofErr w:type="spellEnd"/>
            <w:r w:rsidRPr="00043431">
              <w:t xml:space="preserve"> </w:t>
            </w:r>
            <w:proofErr w:type="spellStart"/>
            <w:proofErr w:type="gramStart"/>
            <w:r w:rsidRPr="00043431">
              <w:t>п</w:t>
            </w:r>
            <w:proofErr w:type="gramEnd"/>
            <w:r w:rsidRPr="00043431">
              <w:t>ідготовку</w:t>
            </w:r>
            <w:proofErr w:type="spellEnd"/>
            <w:r w:rsidRPr="00043431">
              <w:t xml:space="preserve"> та передачу до </w:t>
            </w:r>
            <w:proofErr w:type="spellStart"/>
            <w:r w:rsidRPr="00043431">
              <w:t>архіву</w:t>
            </w:r>
            <w:proofErr w:type="spellEnd"/>
            <w:r w:rsidRPr="00043431">
              <w:t xml:space="preserve"> суду </w:t>
            </w:r>
            <w:proofErr w:type="spellStart"/>
            <w:r w:rsidRPr="00043431">
              <w:t>судових</w:t>
            </w:r>
            <w:proofErr w:type="spellEnd"/>
            <w:r w:rsidRPr="00043431">
              <w:t xml:space="preserve"> справ за </w:t>
            </w:r>
            <w:proofErr w:type="spellStart"/>
            <w:r w:rsidRPr="00043431">
              <w:t>минулі</w:t>
            </w:r>
            <w:proofErr w:type="spellEnd"/>
            <w:r w:rsidRPr="00043431">
              <w:t xml:space="preserve"> роки, </w:t>
            </w:r>
            <w:proofErr w:type="spellStart"/>
            <w:r w:rsidRPr="00043431">
              <w:t>провадження</w:t>
            </w:r>
            <w:proofErr w:type="spellEnd"/>
            <w:r w:rsidRPr="00043431">
              <w:t xml:space="preserve"> у </w:t>
            </w:r>
            <w:proofErr w:type="spellStart"/>
            <w:r w:rsidRPr="00043431">
              <w:t>яких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закінчено</w:t>
            </w:r>
            <w:proofErr w:type="spellEnd"/>
            <w:r w:rsidRPr="00043431">
              <w:t xml:space="preserve">, а </w:t>
            </w:r>
            <w:proofErr w:type="spellStart"/>
            <w:r w:rsidRPr="00043431">
              <w:t>також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іншу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документацію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канцелярії</w:t>
            </w:r>
            <w:proofErr w:type="spellEnd"/>
            <w:r w:rsidRPr="00043431">
              <w:t xml:space="preserve"> суду за </w:t>
            </w:r>
            <w:proofErr w:type="spellStart"/>
            <w:r w:rsidRPr="00043431">
              <w:t>минулі</w:t>
            </w:r>
            <w:proofErr w:type="spellEnd"/>
            <w:r w:rsidRPr="00043431">
              <w:t xml:space="preserve"> роки. </w:t>
            </w:r>
          </w:p>
          <w:p w:rsidR="00C33EF8" w:rsidRPr="00C33EF8" w:rsidRDefault="00043431" w:rsidP="00C33EF8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proofErr w:type="spellStart"/>
            <w:r w:rsidRPr="00043431">
              <w:t>Здійснює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прийом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громадян</w:t>
            </w:r>
            <w:proofErr w:type="spellEnd"/>
            <w:r w:rsidRPr="00043431">
              <w:t xml:space="preserve">, </w:t>
            </w:r>
            <w:proofErr w:type="spellStart"/>
            <w:r w:rsidRPr="00043431">
              <w:t>видачу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копій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судових</w:t>
            </w:r>
            <w:proofErr w:type="spellEnd"/>
            <w:r w:rsidRPr="00043431">
              <w:t xml:space="preserve"> </w:t>
            </w:r>
            <w:proofErr w:type="spellStart"/>
            <w:proofErr w:type="gramStart"/>
            <w:r w:rsidRPr="00043431">
              <w:t>р</w:t>
            </w:r>
            <w:proofErr w:type="gramEnd"/>
            <w:r w:rsidRPr="00043431">
              <w:t>ішень</w:t>
            </w:r>
            <w:proofErr w:type="spellEnd"/>
            <w:r w:rsidRPr="00043431">
              <w:t xml:space="preserve">, </w:t>
            </w:r>
            <w:proofErr w:type="spellStart"/>
            <w:r w:rsidRPr="00043431">
              <w:t>інших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документів</w:t>
            </w:r>
            <w:proofErr w:type="spellEnd"/>
            <w:r w:rsidRPr="00043431">
              <w:t xml:space="preserve">, </w:t>
            </w:r>
            <w:proofErr w:type="spellStart"/>
            <w:r w:rsidRPr="00043431">
              <w:t>які</w:t>
            </w:r>
            <w:proofErr w:type="spellEnd"/>
            <w:r w:rsidRPr="00043431">
              <w:t xml:space="preserve"> </w:t>
            </w:r>
            <w:proofErr w:type="spellStart"/>
            <w:r w:rsidRPr="00043431">
              <w:lastRenderedPageBreak/>
              <w:t>зберігаються</w:t>
            </w:r>
            <w:proofErr w:type="spellEnd"/>
            <w:r w:rsidRPr="00043431">
              <w:t xml:space="preserve"> в </w:t>
            </w:r>
            <w:proofErr w:type="spellStart"/>
            <w:r w:rsidRPr="00043431">
              <w:t>канцелярії</w:t>
            </w:r>
            <w:proofErr w:type="spellEnd"/>
            <w:r w:rsidRPr="00043431">
              <w:t xml:space="preserve"> суду, та </w:t>
            </w:r>
            <w:proofErr w:type="spellStart"/>
            <w:r w:rsidRPr="00043431">
              <w:t>судових</w:t>
            </w:r>
            <w:proofErr w:type="spellEnd"/>
            <w:r w:rsidRPr="00043431">
              <w:t xml:space="preserve"> справ для </w:t>
            </w:r>
            <w:proofErr w:type="spellStart"/>
            <w:r w:rsidRPr="00043431">
              <w:t>ознайомлення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учасникам</w:t>
            </w:r>
            <w:proofErr w:type="spellEnd"/>
            <w:r w:rsidRPr="00043431">
              <w:t xml:space="preserve"> судового </w:t>
            </w:r>
            <w:proofErr w:type="spellStart"/>
            <w:r w:rsidRPr="00043431">
              <w:t>розгляду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відповідно</w:t>
            </w:r>
            <w:proofErr w:type="spellEnd"/>
            <w:r w:rsidRPr="00043431">
              <w:t xml:space="preserve"> до </w:t>
            </w:r>
            <w:proofErr w:type="spellStart"/>
            <w:r w:rsidRPr="00043431">
              <w:t>встановленого</w:t>
            </w:r>
            <w:proofErr w:type="spellEnd"/>
            <w:r w:rsidRPr="00043431">
              <w:t xml:space="preserve"> порядку. </w:t>
            </w:r>
            <w:proofErr w:type="spellStart"/>
            <w:r w:rsidRPr="00043431">
              <w:t>Здійснює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прийом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судових</w:t>
            </w:r>
            <w:proofErr w:type="spellEnd"/>
            <w:r w:rsidRPr="00043431">
              <w:t xml:space="preserve"> справ та </w:t>
            </w:r>
            <w:proofErr w:type="spellStart"/>
            <w:r w:rsidRPr="00043431">
              <w:t>копій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фонограм</w:t>
            </w:r>
            <w:proofErr w:type="spellEnd"/>
            <w:r w:rsidRPr="00043431">
              <w:t xml:space="preserve"> на </w:t>
            </w:r>
            <w:proofErr w:type="spellStart"/>
            <w:r w:rsidRPr="00043431">
              <w:t>зберігання</w:t>
            </w:r>
            <w:proofErr w:type="spellEnd"/>
            <w:r w:rsidRPr="00043431">
              <w:t xml:space="preserve"> до </w:t>
            </w:r>
            <w:proofErr w:type="spellStart"/>
            <w:r w:rsidRPr="00043431">
              <w:t>канцелярії</w:t>
            </w:r>
            <w:proofErr w:type="spellEnd"/>
            <w:r w:rsidRPr="00043431">
              <w:t xml:space="preserve"> суду. </w:t>
            </w:r>
            <w:proofErr w:type="spellStart"/>
            <w:r w:rsidRPr="00043431">
              <w:t>Доповідає</w:t>
            </w:r>
            <w:proofErr w:type="spellEnd"/>
            <w:r w:rsidRPr="00043431">
              <w:t xml:space="preserve"> старшому секретарю про </w:t>
            </w:r>
            <w:proofErr w:type="spellStart"/>
            <w:r w:rsidRPr="00043431">
              <w:t>дотримання</w:t>
            </w:r>
            <w:proofErr w:type="spellEnd"/>
            <w:r w:rsidRPr="00043431">
              <w:t xml:space="preserve"> секретарями </w:t>
            </w:r>
            <w:proofErr w:type="spellStart"/>
            <w:r w:rsidRPr="00043431">
              <w:t>судових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засідань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строкі</w:t>
            </w:r>
            <w:proofErr w:type="gramStart"/>
            <w:r w:rsidRPr="00043431">
              <w:t>в</w:t>
            </w:r>
            <w:proofErr w:type="spellEnd"/>
            <w:proofErr w:type="gramEnd"/>
            <w:r w:rsidRPr="00043431">
              <w:t xml:space="preserve"> </w:t>
            </w:r>
            <w:proofErr w:type="spellStart"/>
            <w:r w:rsidRPr="00043431">
              <w:t>передачі</w:t>
            </w:r>
            <w:proofErr w:type="spellEnd"/>
            <w:r w:rsidRPr="00043431">
              <w:t xml:space="preserve"> справ до </w:t>
            </w:r>
            <w:proofErr w:type="spellStart"/>
            <w:r w:rsidRPr="00043431">
              <w:t>канцелярії</w:t>
            </w:r>
            <w:proofErr w:type="spellEnd"/>
            <w:r w:rsidRPr="00043431">
              <w:t xml:space="preserve"> суду</w:t>
            </w:r>
            <w:r w:rsidR="00C33EF8">
              <w:rPr>
                <w:lang w:val="uk-UA"/>
              </w:rPr>
              <w:t>.</w:t>
            </w:r>
          </w:p>
          <w:p w:rsidR="00C33EF8" w:rsidRDefault="00043431" w:rsidP="00C33EF8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b/>
                <w:lang w:val="uk-UA"/>
              </w:rPr>
            </w:pPr>
            <w:proofErr w:type="spellStart"/>
            <w:r w:rsidRPr="00043431">
              <w:t>Забезпечує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своєчасне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внесення</w:t>
            </w:r>
            <w:proofErr w:type="spellEnd"/>
            <w:r w:rsidRPr="00043431">
              <w:t xml:space="preserve"> до </w:t>
            </w:r>
            <w:proofErr w:type="spellStart"/>
            <w:r w:rsidRPr="00043431">
              <w:t>автоматизованої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системи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документообігу</w:t>
            </w:r>
            <w:proofErr w:type="spellEnd"/>
            <w:r w:rsidRPr="00043431">
              <w:t xml:space="preserve"> суду </w:t>
            </w:r>
            <w:proofErr w:type="spellStart"/>
            <w:r w:rsidRPr="00043431">
              <w:t>інформацію</w:t>
            </w:r>
            <w:proofErr w:type="spellEnd"/>
            <w:r w:rsidRPr="00043431">
              <w:t xml:space="preserve"> про </w:t>
            </w:r>
            <w:proofErr w:type="spellStart"/>
            <w:r w:rsidRPr="00043431">
              <w:t>набрання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судовим</w:t>
            </w:r>
            <w:proofErr w:type="spellEnd"/>
            <w:r w:rsidRPr="00043431">
              <w:t xml:space="preserve"> </w:t>
            </w:r>
            <w:proofErr w:type="spellStart"/>
            <w:proofErr w:type="gramStart"/>
            <w:r w:rsidRPr="00043431">
              <w:t>р</w:t>
            </w:r>
            <w:proofErr w:type="gramEnd"/>
            <w:r w:rsidRPr="00043431">
              <w:t>ішенням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законної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сили</w:t>
            </w:r>
            <w:proofErr w:type="spellEnd"/>
            <w:r w:rsidRPr="00043431">
              <w:t>.</w:t>
            </w:r>
            <w:r w:rsidRPr="00043431">
              <w:rPr>
                <w:b/>
              </w:rPr>
              <w:t xml:space="preserve"> </w:t>
            </w:r>
          </w:p>
          <w:p w:rsidR="00C33EF8" w:rsidRDefault="00043431" w:rsidP="00C33EF8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r w:rsidRPr="00C33EF8">
              <w:rPr>
                <w:lang w:val="uk-UA"/>
              </w:rPr>
              <w:t xml:space="preserve">Забезпечує реєстрацію в автоматизованій системі вхідної кореспонденції, в тому числі процесуальних документів, які приймаються, опрацьовуються і реєструються в автоматизованій системі в день їх надходження. </w:t>
            </w:r>
            <w:proofErr w:type="spellStart"/>
            <w:r w:rsidRPr="00043431">
              <w:t>Забезпечує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внесення</w:t>
            </w:r>
            <w:proofErr w:type="spellEnd"/>
            <w:r w:rsidRPr="00043431">
              <w:t xml:space="preserve"> до </w:t>
            </w:r>
            <w:proofErr w:type="spellStart"/>
            <w:r w:rsidRPr="00043431">
              <w:t>автоматизованої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системи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інформації</w:t>
            </w:r>
            <w:proofErr w:type="spellEnd"/>
            <w:r w:rsidRPr="00043431">
              <w:t xml:space="preserve">, </w:t>
            </w:r>
            <w:proofErr w:type="spellStart"/>
            <w:r w:rsidRPr="00043431">
              <w:t>необхідної</w:t>
            </w:r>
            <w:proofErr w:type="spellEnd"/>
            <w:r w:rsidRPr="00043431">
              <w:t xml:space="preserve"> для </w:t>
            </w:r>
            <w:proofErr w:type="gramStart"/>
            <w:r w:rsidRPr="00043431">
              <w:t>автоматичного</w:t>
            </w:r>
            <w:proofErr w:type="gramEnd"/>
            <w:r w:rsidRPr="00043431">
              <w:t xml:space="preserve"> </w:t>
            </w:r>
            <w:proofErr w:type="spellStart"/>
            <w:r w:rsidRPr="00043431">
              <w:t>розподілу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судових</w:t>
            </w:r>
            <w:proofErr w:type="spellEnd"/>
            <w:r w:rsidRPr="00043431">
              <w:t xml:space="preserve"> справ. </w:t>
            </w:r>
            <w:proofErr w:type="spellStart"/>
            <w:r w:rsidRPr="00043431">
              <w:t>Забезпечує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надання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інформації</w:t>
            </w:r>
            <w:proofErr w:type="spellEnd"/>
            <w:r w:rsidRPr="00043431">
              <w:t xml:space="preserve"> про стан </w:t>
            </w:r>
            <w:proofErr w:type="spellStart"/>
            <w:r w:rsidRPr="00043431">
              <w:t>розгляду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судових</w:t>
            </w:r>
            <w:proofErr w:type="spellEnd"/>
            <w:r w:rsidRPr="00043431">
              <w:t xml:space="preserve"> справ, </w:t>
            </w:r>
            <w:proofErr w:type="spellStart"/>
            <w:r w:rsidRPr="00043431">
              <w:t>видавати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копії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судових</w:t>
            </w:r>
            <w:proofErr w:type="spellEnd"/>
            <w:r w:rsidRPr="00043431">
              <w:t xml:space="preserve"> </w:t>
            </w:r>
            <w:proofErr w:type="spellStart"/>
            <w:proofErr w:type="gramStart"/>
            <w:r w:rsidRPr="00043431">
              <w:t>р</w:t>
            </w:r>
            <w:proofErr w:type="gramEnd"/>
            <w:r w:rsidRPr="00043431">
              <w:t>ішень</w:t>
            </w:r>
            <w:proofErr w:type="spellEnd"/>
            <w:r w:rsidRPr="00043431">
              <w:t xml:space="preserve"> та </w:t>
            </w:r>
            <w:proofErr w:type="spellStart"/>
            <w:r w:rsidRPr="00043431">
              <w:t>формувати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виконавчі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документи</w:t>
            </w:r>
            <w:proofErr w:type="spellEnd"/>
            <w:r w:rsidRPr="00043431">
              <w:t xml:space="preserve"> на </w:t>
            </w:r>
            <w:proofErr w:type="spellStart"/>
            <w:r w:rsidRPr="00043431">
              <w:t>підставі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наявних</w:t>
            </w:r>
            <w:proofErr w:type="spellEnd"/>
            <w:r w:rsidRPr="00043431">
              <w:t xml:space="preserve"> у </w:t>
            </w:r>
            <w:proofErr w:type="spellStart"/>
            <w:r w:rsidRPr="00043431">
              <w:t>автоматизованій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системі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даних</w:t>
            </w:r>
            <w:proofErr w:type="spellEnd"/>
            <w:r w:rsidRPr="00043431">
              <w:t xml:space="preserve">. </w:t>
            </w:r>
          </w:p>
          <w:p w:rsidR="00C33EF8" w:rsidRDefault="00043431" w:rsidP="00C33EF8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proofErr w:type="spellStart"/>
            <w:r w:rsidRPr="00043431">
              <w:t>Забезпечує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складання</w:t>
            </w:r>
            <w:proofErr w:type="spellEnd"/>
            <w:r w:rsidRPr="00043431">
              <w:t xml:space="preserve"> за </w:t>
            </w:r>
            <w:proofErr w:type="spellStart"/>
            <w:r w:rsidRPr="00043431">
              <w:t>встановленими</w:t>
            </w:r>
            <w:proofErr w:type="spellEnd"/>
            <w:r w:rsidRPr="00043431">
              <w:t xml:space="preserve"> формами </w:t>
            </w:r>
            <w:proofErr w:type="spellStart"/>
            <w:r w:rsidRPr="00043431">
              <w:t>статистичні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звіти</w:t>
            </w:r>
            <w:proofErr w:type="spellEnd"/>
            <w:r w:rsidRPr="00043431">
              <w:t xml:space="preserve"> про </w:t>
            </w:r>
            <w:proofErr w:type="spellStart"/>
            <w:r w:rsidRPr="00043431">
              <w:t>результати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розгляду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судових</w:t>
            </w:r>
            <w:proofErr w:type="spellEnd"/>
            <w:r w:rsidRPr="00043431">
              <w:t xml:space="preserve"> справ. </w:t>
            </w:r>
          </w:p>
          <w:p w:rsidR="00C33EF8" w:rsidRDefault="00043431" w:rsidP="00C33EF8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proofErr w:type="spellStart"/>
            <w:r w:rsidRPr="00043431">
              <w:t>Виконує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доручення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голови</w:t>
            </w:r>
            <w:proofErr w:type="spellEnd"/>
            <w:r w:rsidRPr="00043431">
              <w:t xml:space="preserve"> суду, </w:t>
            </w:r>
            <w:proofErr w:type="spellStart"/>
            <w:r w:rsidRPr="00043431">
              <w:t>керівника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апарату</w:t>
            </w:r>
            <w:proofErr w:type="spellEnd"/>
            <w:r w:rsidRPr="00043431">
              <w:t xml:space="preserve"> суду, </w:t>
            </w:r>
            <w:proofErr w:type="gramStart"/>
            <w:r w:rsidRPr="00043431">
              <w:t>старшого</w:t>
            </w:r>
            <w:proofErr w:type="gramEnd"/>
            <w:r w:rsidRPr="00043431">
              <w:t xml:space="preserve"> секретаря суду</w:t>
            </w:r>
            <w:r w:rsidR="00C33EF8">
              <w:rPr>
                <w:lang w:val="uk-UA"/>
              </w:rPr>
              <w:t>.</w:t>
            </w:r>
          </w:p>
          <w:p w:rsidR="002859AF" w:rsidRPr="00043431" w:rsidRDefault="002859AF" w:rsidP="00C33EF8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u w:val="single"/>
                <w:lang w:val="uk-UA" w:eastAsia="en-US"/>
              </w:rPr>
            </w:pPr>
          </w:p>
        </w:tc>
      </w:tr>
      <w:tr w:rsid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E27840" w:rsidRDefault="002859AF" w:rsidP="00E27840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E27840">
              <w:rPr>
                <w:b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5C6B53" w:rsidP="0067415E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color w:val="FF0000"/>
                <w:lang w:val="uk-UA" w:eastAsia="en-US"/>
              </w:rPr>
            </w:pPr>
            <w:proofErr w:type="spellStart"/>
            <w:r w:rsidRPr="00FB0B0C">
              <w:t>Посадовий</w:t>
            </w:r>
            <w:proofErr w:type="spellEnd"/>
            <w:r w:rsidRPr="00FB0B0C">
              <w:t xml:space="preserve"> оклад – </w:t>
            </w:r>
            <w:r w:rsidR="0067415E">
              <w:rPr>
                <w:lang w:val="uk-UA"/>
              </w:rPr>
              <w:t>4204</w:t>
            </w:r>
            <w:r w:rsidRPr="00FB0B0C">
              <w:t xml:space="preserve"> </w:t>
            </w:r>
            <w:proofErr w:type="spellStart"/>
            <w:r w:rsidRPr="00FB0B0C">
              <w:t>грн</w:t>
            </w:r>
            <w:proofErr w:type="spellEnd"/>
            <w:r w:rsidRPr="00FB0B0C">
              <w:t>. Н</w:t>
            </w:r>
            <w:r w:rsidRPr="00FB0B0C">
              <w:rPr>
                <w:shd w:val="clear" w:color="auto" w:fill="FFFFFF"/>
              </w:rPr>
              <w:t xml:space="preserve">адбавка за </w:t>
            </w:r>
            <w:proofErr w:type="spellStart"/>
            <w:r w:rsidRPr="00FB0B0C">
              <w:rPr>
                <w:shd w:val="clear" w:color="auto" w:fill="FFFFFF"/>
              </w:rPr>
              <w:t>вислугу</w:t>
            </w:r>
            <w:proofErr w:type="spellEnd"/>
            <w:r w:rsidRPr="00FB0B0C">
              <w:rPr>
                <w:shd w:val="clear" w:color="auto" w:fill="FFFFFF"/>
              </w:rPr>
              <w:t xml:space="preserve"> </w:t>
            </w:r>
            <w:proofErr w:type="spellStart"/>
            <w:r w:rsidRPr="00FB0B0C">
              <w:rPr>
                <w:shd w:val="clear" w:color="auto" w:fill="FFFFFF"/>
              </w:rPr>
              <w:t>років</w:t>
            </w:r>
            <w:proofErr w:type="spellEnd"/>
            <w:r w:rsidRPr="00FB0B0C">
              <w:rPr>
                <w:shd w:val="clear" w:color="auto" w:fill="FFFFFF"/>
              </w:rPr>
              <w:t xml:space="preserve"> на </w:t>
            </w:r>
            <w:proofErr w:type="spellStart"/>
            <w:r w:rsidRPr="00FB0B0C">
              <w:rPr>
                <w:shd w:val="clear" w:color="auto" w:fill="FFFFFF"/>
              </w:rPr>
              <w:t>державній</w:t>
            </w:r>
            <w:proofErr w:type="spellEnd"/>
            <w:r w:rsidRPr="00FB0B0C">
              <w:rPr>
                <w:shd w:val="clear" w:color="auto" w:fill="FFFFFF"/>
              </w:rPr>
              <w:t xml:space="preserve"> </w:t>
            </w:r>
            <w:proofErr w:type="spellStart"/>
            <w:r w:rsidRPr="00FB0B0C">
              <w:rPr>
                <w:shd w:val="clear" w:color="auto" w:fill="FFFFFF"/>
              </w:rPr>
              <w:t>службі</w:t>
            </w:r>
            <w:proofErr w:type="spellEnd"/>
            <w:r w:rsidRPr="00FB0B0C">
              <w:rPr>
                <w:shd w:val="clear" w:color="auto" w:fill="FFFFFF"/>
              </w:rPr>
              <w:t xml:space="preserve">, надбавка за ранг </w:t>
            </w:r>
            <w:proofErr w:type="gramStart"/>
            <w:r w:rsidRPr="00FB0B0C">
              <w:rPr>
                <w:shd w:val="clear" w:color="auto" w:fill="FFFFFF"/>
              </w:rPr>
              <w:t>державного</w:t>
            </w:r>
            <w:proofErr w:type="gramEnd"/>
            <w:r w:rsidRPr="00FB0B0C">
              <w:rPr>
                <w:shd w:val="clear" w:color="auto" w:fill="FFFFFF"/>
              </w:rPr>
              <w:t xml:space="preserve"> </w:t>
            </w:r>
            <w:proofErr w:type="spellStart"/>
            <w:r w:rsidRPr="00FB0B0C">
              <w:rPr>
                <w:shd w:val="clear" w:color="auto" w:fill="FFFFFF"/>
              </w:rPr>
              <w:t>службовця</w:t>
            </w:r>
            <w:proofErr w:type="spellEnd"/>
            <w:r w:rsidRPr="00FB0B0C">
              <w:rPr>
                <w:shd w:val="clear" w:color="auto" w:fill="FFFFFF"/>
              </w:rPr>
              <w:t xml:space="preserve"> </w:t>
            </w:r>
            <w:proofErr w:type="spellStart"/>
            <w:r w:rsidRPr="00FB0B0C">
              <w:rPr>
                <w:shd w:val="clear" w:color="auto" w:fill="FFFFFF"/>
              </w:rPr>
              <w:t>відповідно</w:t>
            </w:r>
            <w:proofErr w:type="spellEnd"/>
            <w:r w:rsidRPr="00FB0B0C">
              <w:rPr>
                <w:shd w:val="clear" w:color="auto" w:fill="FFFFFF"/>
              </w:rPr>
              <w:t xml:space="preserve"> до </w:t>
            </w:r>
            <w:proofErr w:type="spellStart"/>
            <w:r w:rsidRPr="00FB0B0C">
              <w:rPr>
                <w:shd w:val="clear" w:color="auto" w:fill="FFFFFF"/>
              </w:rPr>
              <w:t>статті</w:t>
            </w:r>
            <w:proofErr w:type="spellEnd"/>
            <w:r w:rsidRPr="00FB0B0C">
              <w:rPr>
                <w:shd w:val="clear" w:color="auto" w:fill="FFFFFF"/>
              </w:rPr>
              <w:t xml:space="preserve"> 52 Закону </w:t>
            </w:r>
            <w:proofErr w:type="spellStart"/>
            <w:r w:rsidRPr="00FB0B0C">
              <w:rPr>
                <w:shd w:val="clear" w:color="auto" w:fill="FFFFFF"/>
              </w:rPr>
              <w:t>України</w:t>
            </w:r>
            <w:proofErr w:type="spellEnd"/>
            <w:r w:rsidRPr="00FB0B0C">
              <w:rPr>
                <w:shd w:val="clear" w:color="auto" w:fill="FFFFFF"/>
              </w:rPr>
              <w:t xml:space="preserve"> «Про </w:t>
            </w:r>
            <w:proofErr w:type="spellStart"/>
            <w:r w:rsidRPr="00FB0B0C">
              <w:rPr>
                <w:shd w:val="clear" w:color="auto" w:fill="FFFFFF"/>
              </w:rPr>
              <w:t>державну</w:t>
            </w:r>
            <w:proofErr w:type="spellEnd"/>
            <w:r w:rsidRPr="00FB0B0C">
              <w:rPr>
                <w:shd w:val="clear" w:color="auto" w:fill="FFFFFF"/>
              </w:rPr>
              <w:t xml:space="preserve"> службу», </w:t>
            </w:r>
            <w:proofErr w:type="spellStart"/>
            <w:r w:rsidRPr="00FB0B0C">
              <w:rPr>
                <w:shd w:val="clear" w:color="auto" w:fill="FFFFFF"/>
              </w:rPr>
              <w:t>премія</w:t>
            </w:r>
            <w:proofErr w:type="spellEnd"/>
            <w:r w:rsidRPr="00FB0B0C">
              <w:rPr>
                <w:shd w:val="clear" w:color="auto" w:fill="FFFFFF"/>
              </w:rPr>
              <w:t xml:space="preserve"> за </w:t>
            </w:r>
            <w:proofErr w:type="spellStart"/>
            <w:r w:rsidRPr="00FB0B0C">
              <w:rPr>
                <w:shd w:val="clear" w:color="auto" w:fill="FFFFFF"/>
              </w:rPr>
              <w:t>наявності</w:t>
            </w:r>
            <w:proofErr w:type="spellEnd"/>
            <w:r w:rsidRPr="00FB0B0C">
              <w:rPr>
                <w:shd w:val="clear" w:color="auto" w:fill="FFFFFF"/>
              </w:rPr>
              <w:t xml:space="preserve"> </w:t>
            </w:r>
            <w:proofErr w:type="spellStart"/>
            <w:r w:rsidRPr="00FB0B0C">
              <w:rPr>
                <w:shd w:val="clear" w:color="auto" w:fill="FFFFFF"/>
              </w:rPr>
              <w:t>достатнього</w:t>
            </w:r>
            <w:proofErr w:type="spellEnd"/>
            <w:r w:rsidRPr="00FB0B0C">
              <w:rPr>
                <w:shd w:val="clear" w:color="auto" w:fill="FFFFFF"/>
              </w:rPr>
              <w:t xml:space="preserve"> фонду оплати </w:t>
            </w:r>
            <w:proofErr w:type="spellStart"/>
            <w:r w:rsidRPr="00FB0B0C">
              <w:rPr>
                <w:shd w:val="clear" w:color="auto" w:fill="FFFFFF"/>
              </w:rPr>
              <w:t>праці</w:t>
            </w:r>
            <w:proofErr w:type="spellEnd"/>
            <w:r w:rsidRPr="00FB0B0C">
              <w:rPr>
                <w:shd w:val="clear" w:color="auto" w:fill="FFFFFF"/>
              </w:rPr>
              <w:t xml:space="preserve">.  </w:t>
            </w:r>
          </w:p>
        </w:tc>
      </w:tr>
      <w:tr w:rsid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E27840" w:rsidRDefault="002859AF" w:rsidP="00E27840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E27840">
              <w:rPr>
                <w:b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lang w:val="uk-UA" w:eastAsia="en-US"/>
              </w:rPr>
            </w:pPr>
            <w:r w:rsidRPr="00043431">
              <w:rPr>
                <w:color w:val="000000"/>
                <w:lang w:val="uk-UA" w:eastAsia="en-US"/>
              </w:rPr>
              <w:t>строкова</w:t>
            </w:r>
          </w:p>
        </w:tc>
      </w:tr>
      <w:tr w:rsid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E27840" w:rsidRDefault="002859AF" w:rsidP="00E27840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E27840">
              <w:rPr>
                <w:b/>
                <w:lang w:val="uk-UA" w:eastAsia="en-US"/>
              </w:rPr>
              <w:t xml:space="preserve">Перелік </w:t>
            </w:r>
            <w:proofErr w:type="spellStart"/>
            <w:r w:rsidRPr="00E27840">
              <w:rPr>
                <w:b/>
                <w:lang w:val="uk-UA" w:eastAsia="en-US"/>
              </w:rPr>
              <w:t>інформаціїї</w:t>
            </w:r>
            <w:proofErr w:type="spellEnd"/>
            <w:r w:rsidRPr="00E27840">
              <w:rPr>
                <w:b/>
                <w:lang w:val="uk-UA" w:eastAsia="en-US"/>
              </w:rPr>
              <w:t>, необхідної для участі у конкурсі, та строк їх подання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043431">
              <w:rPr>
                <w:rStyle w:val="apple-converted-space"/>
                <w:color w:val="000000"/>
                <w:lang w:eastAsia="en-US"/>
              </w:rPr>
              <w:t>1. </w:t>
            </w:r>
            <w:bookmarkStart w:id="1" w:name="n72"/>
            <w:bookmarkEnd w:id="1"/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Заява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про участь </w:t>
            </w:r>
            <w:proofErr w:type="gramStart"/>
            <w:r w:rsidRPr="00043431">
              <w:rPr>
                <w:rStyle w:val="apple-converted-space"/>
                <w:color w:val="000000"/>
                <w:lang w:eastAsia="en-US"/>
              </w:rPr>
              <w:t>у</w:t>
            </w:r>
            <w:proofErr w:type="gram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043431">
              <w:rPr>
                <w:rStyle w:val="apple-converted-space"/>
                <w:color w:val="000000"/>
                <w:lang w:eastAsia="en-US"/>
              </w:rPr>
              <w:t>конкурс</w:t>
            </w:r>
            <w:proofErr w:type="gramEnd"/>
            <w:r w:rsidRPr="00043431">
              <w:rPr>
                <w:rStyle w:val="apple-converted-space"/>
                <w:color w:val="000000"/>
                <w:lang w:eastAsia="en-US"/>
              </w:rPr>
              <w:t>і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із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зазначенням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основних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мотивів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щодо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зайняття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посади за формою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згідно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додатком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2 Порядку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проведення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конкурсу на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зайняття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посад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державної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служби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>;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2. Резюме за формою </w:t>
            </w:r>
            <w:proofErr w:type="spellStart"/>
            <w:r w:rsidRPr="00043431">
              <w:rPr>
                <w:color w:val="000000"/>
                <w:lang w:eastAsia="en-US"/>
              </w:rPr>
              <w:t>згідно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з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додатком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2-1 Порядку </w:t>
            </w:r>
            <w:proofErr w:type="spellStart"/>
            <w:r w:rsidRPr="00043431">
              <w:rPr>
                <w:color w:val="000000"/>
                <w:lang w:eastAsia="en-US"/>
              </w:rPr>
              <w:t>проведення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конкурсу на </w:t>
            </w:r>
            <w:proofErr w:type="spellStart"/>
            <w:r w:rsidRPr="00043431">
              <w:rPr>
                <w:color w:val="000000"/>
                <w:lang w:eastAsia="en-US"/>
              </w:rPr>
              <w:t>зайняття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r w:rsidRPr="00043431">
              <w:rPr>
                <w:color w:val="000000"/>
                <w:lang w:eastAsia="en-US"/>
              </w:rPr>
              <w:lastRenderedPageBreak/>
              <w:t xml:space="preserve">посад </w:t>
            </w:r>
            <w:proofErr w:type="spellStart"/>
            <w:r w:rsidRPr="00043431">
              <w:rPr>
                <w:color w:val="000000"/>
                <w:lang w:eastAsia="en-US"/>
              </w:rPr>
              <w:t>державної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служби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в </w:t>
            </w:r>
            <w:proofErr w:type="spellStart"/>
            <w:r w:rsidRPr="00043431">
              <w:rPr>
                <w:color w:val="000000"/>
                <w:lang w:eastAsia="en-US"/>
              </w:rPr>
              <w:t>якому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обов’язково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зазначається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така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інформація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: 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- </w:t>
            </w:r>
            <w:proofErr w:type="spellStart"/>
            <w:proofErr w:type="gramStart"/>
            <w:r w:rsidRPr="00043431">
              <w:rPr>
                <w:color w:val="000000"/>
                <w:lang w:eastAsia="en-US"/>
              </w:rPr>
              <w:t>пр</w:t>
            </w:r>
            <w:proofErr w:type="gramEnd"/>
            <w:r w:rsidRPr="00043431">
              <w:rPr>
                <w:color w:val="000000"/>
                <w:lang w:eastAsia="en-US"/>
              </w:rPr>
              <w:t>ізвище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ім’я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по </w:t>
            </w:r>
            <w:proofErr w:type="spellStart"/>
            <w:r w:rsidRPr="00043431">
              <w:rPr>
                <w:color w:val="000000"/>
                <w:lang w:eastAsia="en-US"/>
              </w:rPr>
              <w:t>батькові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кандидата; </w:t>
            </w:r>
            <w:proofErr w:type="spellStart"/>
            <w:r w:rsidRPr="00043431">
              <w:rPr>
                <w:color w:val="000000"/>
                <w:lang w:eastAsia="en-US"/>
              </w:rPr>
              <w:t>реквізити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документа, </w:t>
            </w:r>
            <w:proofErr w:type="spellStart"/>
            <w:r w:rsidRPr="00043431">
              <w:rPr>
                <w:color w:val="000000"/>
                <w:lang w:eastAsia="en-US"/>
              </w:rPr>
              <w:t>що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посвідчує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особу та </w:t>
            </w:r>
            <w:proofErr w:type="spellStart"/>
            <w:r w:rsidRPr="00043431">
              <w:rPr>
                <w:color w:val="000000"/>
                <w:lang w:eastAsia="en-US"/>
              </w:rPr>
              <w:t>підтверджує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громадянство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України</w:t>
            </w:r>
            <w:proofErr w:type="spellEnd"/>
            <w:r w:rsidRPr="00043431">
              <w:rPr>
                <w:color w:val="000000"/>
                <w:lang w:eastAsia="en-US"/>
              </w:rPr>
              <w:t>;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- </w:t>
            </w:r>
            <w:proofErr w:type="spellStart"/>
            <w:proofErr w:type="gramStart"/>
            <w:r w:rsidRPr="00043431">
              <w:rPr>
                <w:color w:val="000000"/>
                <w:lang w:eastAsia="en-US"/>
              </w:rPr>
              <w:t>п</w:t>
            </w:r>
            <w:proofErr w:type="gramEnd"/>
            <w:r w:rsidRPr="00043431">
              <w:rPr>
                <w:color w:val="000000"/>
                <w:lang w:eastAsia="en-US"/>
              </w:rPr>
              <w:t>ідтвердження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наявності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відповідного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ступеня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вищої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освіти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; </w:t>
            </w:r>
            <w:proofErr w:type="spellStart"/>
            <w:r w:rsidRPr="00043431">
              <w:rPr>
                <w:color w:val="000000"/>
                <w:lang w:eastAsia="en-US"/>
              </w:rPr>
              <w:t>підтвердження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рівня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вільного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володіння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державною </w:t>
            </w:r>
            <w:proofErr w:type="spellStart"/>
            <w:r w:rsidRPr="00043431">
              <w:rPr>
                <w:color w:val="000000"/>
                <w:lang w:eastAsia="en-US"/>
              </w:rPr>
              <w:t>мовою</w:t>
            </w:r>
            <w:proofErr w:type="spellEnd"/>
            <w:r w:rsidRPr="00043431">
              <w:rPr>
                <w:color w:val="000000"/>
                <w:lang w:eastAsia="en-US"/>
              </w:rPr>
              <w:t>;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- </w:t>
            </w:r>
            <w:proofErr w:type="spellStart"/>
            <w:r w:rsidRPr="00043431">
              <w:rPr>
                <w:color w:val="000000"/>
                <w:lang w:eastAsia="en-US"/>
              </w:rPr>
              <w:t>відомості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про стаж </w:t>
            </w:r>
            <w:proofErr w:type="spellStart"/>
            <w:r w:rsidRPr="00043431">
              <w:rPr>
                <w:color w:val="000000"/>
                <w:lang w:eastAsia="en-US"/>
              </w:rPr>
              <w:t>роботи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стаж </w:t>
            </w:r>
            <w:proofErr w:type="spellStart"/>
            <w:r w:rsidRPr="00043431">
              <w:rPr>
                <w:color w:val="000000"/>
                <w:lang w:eastAsia="en-US"/>
              </w:rPr>
              <w:t>державної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служби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(за </w:t>
            </w:r>
            <w:proofErr w:type="spellStart"/>
            <w:r w:rsidRPr="00043431">
              <w:rPr>
                <w:color w:val="000000"/>
                <w:lang w:eastAsia="en-US"/>
              </w:rPr>
              <w:t>наявності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), </w:t>
            </w:r>
            <w:proofErr w:type="spellStart"/>
            <w:r w:rsidRPr="00043431">
              <w:rPr>
                <w:color w:val="000000"/>
                <w:lang w:eastAsia="en-US"/>
              </w:rPr>
              <w:t>досвід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роботи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043431">
              <w:rPr>
                <w:color w:val="000000"/>
                <w:lang w:eastAsia="en-US"/>
              </w:rPr>
              <w:t>відповідних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посадах;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3. </w:t>
            </w:r>
            <w:proofErr w:type="spellStart"/>
            <w:r w:rsidRPr="00043431">
              <w:rPr>
                <w:color w:val="000000"/>
                <w:lang w:eastAsia="en-US"/>
              </w:rPr>
              <w:t>Заяву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в </w:t>
            </w:r>
            <w:proofErr w:type="spellStart"/>
            <w:r w:rsidRPr="00043431">
              <w:rPr>
                <w:color w:val="000000"/>
                <w:lang w:eastAsia="en-US"/>
              </w:rPr>
              <w:t>якій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повідомляє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що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043431">
              <w:rPr>
                <w:color w:val="000000"/>
                <w:lang w:eastAsia="en-US"/>
              </w:rPr>
              <w:t>неї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gramStart"/>
            <w:r w:rsidRPr="00043431">
              <w:rPr>
                <w:color w:val="000000"/>
                <w:lang w:eastAsia="en-US"/>
              </w:rPr>
              <w:t>не</w:t>
            </w:r>
            <w:proofErr w:type="gram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застосовуються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заборони, </w:t>
            </w:r>
            <w:proofErr w:type="spellStart"/>
            <w:r w:rsidRPr="00043431">
              <w:rPr>
                <w:color w:val="000000"/>
                <w:lang w:eastAsia="en-US"/>
              </w:rPr>
              <w:t>визначені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частиною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третьою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або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четвертою </w:t>
            </w:r>
            <w:proofErr w:type="spellStart"/>
            <w:r w:rsidRPr="00043431">
              <w:rPr>
                <w:color w:val="000000"/>
                <w:lang w:eastAsia="en-US"/>
              </w:rPr>
              <w:t>статті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1 Закону </w:t>
            </w:r>
            <w:proofErr w:type="spellStart"/>
            <w:r w:rsidRPr="00043431">
              <w:rPr>
                <w:color w:val="000000"/>
                <w:lang w:eastAsia="en-US"/>
              </w:rPr>
              <w:t>України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«Про </w:t>
            </w:r>
            <w:proofErr w:type="spellStart"/>
            <w:r w:rsidRPr="00043431">
              <w:rPr>
                <w:color w:val="000000"/>
                <w:lang w:eastAsia="en-US"/>
              </w:rPr>
              <w:t>очищення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влади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», та </w:t>
            </w:r>
            <w:proofErr w:type="spellStart"/>
            <w:r w:rsidRPr="00043431">
              <w:rPr>
                <w:color w:val="000000"/>
                <w:lang w:eastAsia="en-US"/>
              </w:rPr>
              <w:t>надає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згоду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043431">
              <w:rPr>
                <w:color w:val="000000"/>
                <w:lang w:eastAsia="en-US"/>
              </w:rPr>
              <w:t>проходження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перевірки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та на </w:t>
            </w:r>
            <w:proofErr w:type="spellStart"/>
            <w:r w:rsidRPr="00043431">
              <w:rPr>
                <w:color w:val="000000"/>
                <w:lang w:eastAsia="en-US"/>
              </w:rPr>
              <w:t>оприлюднення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відомостей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стосовно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неї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відповідно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043431">
              <w:rPr>
                <w:color w:val="000000"/>
                <w:lang w:eastAsia="en-US"/>
              </w:rPr>
              <w:t>зазначеного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Закону;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043431">
              <w:rPr>
                <w:color w:val="000000"/>
                <w:lang w:eastAsia="en-US"/>
              </w:rPr>
              <w:t>виявила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бажання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взяти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043431">
              <w:rPr>
                <w:color w:val="000000"/>
                <w:lang w:eastAsia="en-US"/>
              </w:rPr>
              <w:t>конкурсі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може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подавати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додаткову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інформацію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яка </w:t>
            </w:r>
            <w:proofErr w:type="spellStart"/>
            <w:proofErr w:type="gramStart"/>
            <w:r w:rsidRPr="00043431">
              <w:rPr>
                <w:color w:val="000000"/>
                <w:lang w:eastAsia="en-US"/>
              </w:rPr>
              <w:t>п</w:t>
            </w:r>
            <w:proofErr w:type="gramEnd"/>
            <w:r w:rsidRPr="00043431">
              <w:rPr>
                <w:color w:val="000000"/>
                <w:lang w:eastAsia="en-US"/>
              </w:rPr>
              <w:t>ідтверджує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відповідність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встановленим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вимогам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зокрема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стосовно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попередніх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результатів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тестування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досвіду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роботи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професійних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компетенцій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репутації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(характеристики, </w:t>
            </w:r>
            <w:proofErr w:type="spellStart"/>
            <w:r w:rsidRPr="00043431">
              <w:rPr>
                <w:color w:val="000000"/>
                <w:lang w:eastAsia="en-US"/>
              </w:rPr>
              <w:t>рекомендації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наукові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публікації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тощо</w:t>
            </w:r>
            <w:proofErr w:type="spellEnd"/>
            <w:r w:rsidRPr="00043431">
              <w:rPr>
                <w:color w:val="000000"/>
                <w:lang w:eastAsia="en-US"/>
              </w:rPr>
              <w:t>).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На </w:t>
            </w:r>
            <w:proofErr w:type="spellStart"/>
            <w:r w:rsidRPr="00043431">
              <w:rPr>
                <w:color w:val="000000"/>
                <w:lang w:eastAsia="en-US"/>
              </w:rPr>
              <w:t>електронні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документи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що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подаються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для </w:t>
            </w:r>
            <w:proofErr w:type="spellStart"/>
            <w:r w:rsidRPr="00043431">
              <w:rPr>
                <w:color w:val="000000"/>
                <w:lang w:eastAsia="en-US"/>
              </w:rPr>
              <w:t>участі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у </w:t>
            </w:r>
            <w:proofErr w:type="spellStart"/>
            <w:r w:rsidRPr="00043431">
              <w:rPr>
                <w:color w:val="000000"/>
                <w:lang w:eastAsia="en-US"/>
              </w:rPr>
              <w:t>конкурсі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накладається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кваліфікований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електронний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043431">
              <w:rPr>
                <w:color w:val="000000"/>
                <w:lang w:eastAsia="en-US"/>
              </w:rPr>
              <w:t>п</w:t>
            </w:r>
            <w:proofErr w:type="gramEnd"/>
            <w:r w:rsidRPr="00043431">
              <w:rPr>
                <w:color w:val="000000"/>
                <w:lang w:eastAsia="en-US"/>
              </w:rPr>
              <w:t>ідпис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кандидата.</w:t>
            </w:r>
          </w:p>
          <w:p w:rsidR="006C2D3C" w:rsidRDefault="006C2D3C" w:rsidP="006C2D3C">
            <w:pPr>
              <w:jc w:val="both"/>
              <w:rPr>
                <w:color w:val="0D0D0D"/>
                <w:lang w:val="uk-UA" w:eastAsia="uk-UA"/>
              </w:rPr>
            </w:pPr>
            <w:r w:rsidRPr="006C2D3C">
              <w:rPr>
                <w:b/>
                <w:color w:val="0D0D0D"/>
                <w:lang w:val="uk-UA" w:eastAsia="uk-UA"/>
              </w:rPr>
              <w:t>Строк подання інформації для участі в конкурсі – 7 календарних днів</w:t>
            </w:r>
            <w:r w:rsidRPr="006C2D3C">
              <w:rPr>
                <w:color w:val="0D0D0D"/>
                <w:lang w:val="uk-UA" w:eastAsia="uk-UA"/>
              </w:rPr>
              <w:t xml:space="preserve"> з дня оприлюднення інформації про проведення конкурсу.</w:t>
            </w:r>
          </w:p>
          <w:p w:rsidR="006C2D3C" w:rsidRPr="006C2D3C" w:rsidRDefault="006C2D3C" w:rsidP="006C2D3C">
            <w:pPr>
              <w:jc w:val="both"/>
              <w:rPr>
                <w:color w:val="0D0D0D"/>
                <w:lang w:val="uk-UA" w:eastAsia="uk-UA"/>
              </w:rPr>
            </w:pPr>
            <w:r w:rsidRPr="006C2D3C">
              <w:rPr>
                <w:color w:val="0D0D0D"/>
                <w:lang w:val="uk-UA"/>
              </w:rPr>
              <w:t xml:space="preserve">Кінцевий термін прийняття документів </w:t>
            </w:r>
            <w:r>
              <w:rPr>
                <w:color w:val="0D0D0D"/>
                <w:lang w:val="uk-UA"/>
              </w:rPr>
              <w:t xml:space="preserve">25 лютого 2020 </w:t>
            </w:r>
            <w:r w:rsidRPr="006C2D3C">
              <w:rPr>
                <w:color w:val="0D0D0D"/>
                <w:lang w:val="uk-UA"/>
              </w:rPr>
              <w:t>року 17.</w:t>
            </w:r>
            <w:r>
              <w:rPr>
                <w:color w:val="0D0D0D"/>
                <w:lang w:val="uk-UA"/>
              </w:rPr>
              <w:t>00</w:t>
            </w:r>
            <w:r w:rsidRPr="006C2D3C">
              <w:rPr>
                <w:color w:val="0D0D0D"/>
                <w:lang w:val="uk-UA"/>
              </w:rPr>
              <w:t xml:space="preserve"> год.</w:t>
            </w:r>
          </w:p>
          <w:p w:rsidR="002859AF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u w:val="single"/>
                <w:bdr w:val="none" w:sz="0" w:space="0" w:color="auto" w:frame="1"/>
                <w:lang w:val="uk-UA" w:eastAsia="en-US"/>
              </w:rPr>
            </w:pPr>
          </w:p>
        </w:tc>
      </w:tr>
      <w:tr w:rsid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7E0A91" w:rsidRDefault="002859AF" w:rsidP="007E0A91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proofErr w:type="spellStart"/>
            <w:r w:rsidRPr="007E0A91">
              <w:rPr>
                <w:b/>
                <w:lang w:eastAsia="en-US"/>
              </w:rPr>
              <w:lastRenderedPageBreak/>
              <w:t>Додаткові</w:t>
            </w:r>
            <w:proofErr w:type="spellEnd"/>
            <w:r w:rsidRPr="007E0A91">
              <w:rPr>
                <w:b/>
                <w:lang w:eastAsia="en-US"/>
              </w:rPr>
              <w:t xml:space="preserve"> (</w:t>
            </w:r>
            <w:proofErr w:type="spellStart"/>
            <w:r w:rsidRPr="007E0A91">
              <w:rPr>
                <w:b/>
                <w:lang w:eastAsia="en-US"/>
              </w:rPr>
              <w:t>необов’язкові</w:t>
            </w:r>
            <w:proofErr w:type="spellEnd"/>
            <w:r w:rsidRPr="007E0A91">
              <w:rPr>
                <w:b/>
                <w:lang w:eastAsia="en-US"/>
              </w:rPr>
              <w:t xml:space="preserve">) </w:t>
            </w:r>
            <w:proofErr w:type="spellStart"/>
            <w:r w:rsidRPr="007E0A91">
              <w:rPr>
                <w:b/>
                <w:lang w:eastAsia="en-US"/>
              </w:rPr>
              <w:t>документи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2859AF">
            <w:pPr>
              <w:widowControl w:val="0"/>
              <w:suppressAutoHyphens/>
              <w:spacing w:line="276" w:lineRule="auto"/>
              <w:rPr>
                <w:color w:val="000000"/>
                <w:lang w:val="uk-UA" w:eastAsia="uk-UA"/>
              </w:rPr>
            </w:pPr>
            <w:r w:rsidRPr="00043431">
              <w:rPr>
                <w:lang w:val="uk-UA" w:eastAsia="en-US"/>
              </w:rPr>
              <w:t>З</w:t>
            </w:r>
            <w:proofErr w:type="spellStart"/>
            <w:r w:rsidRPr="00043431">
              <w:rPr>
                <w:lang w:eastAsia="en-US"/>
              </w:rPr>
              <w:t>аява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щодо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забезпечення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розумним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пристосуванням</w:t>
            </w:r>
            <w:proofErr w:type="spellEnd"/>
            <w:r w:rsidRPr="00043431">
              <w:rPr>
                <w:lang w:eastAsia="en-US"/>
              </w:rPr>
              <w:t xml:space="preserve"> за формою </w:t>
            </w:r>
            <w:proofErr w:type="spellStart"/>
            <w:r w:rsidRPr="00043431">
              <w:rPr>
                <w:lang w:eastAsia="en-US"/>
              </w:rPr>
              <w:t>згідно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з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додатком</w:t>
            </w:r>
            <w:proofErr w:type="spellEnd"/>
            <w:r w:rsidRPr="00043431">
              <w:rPr>
                <w:lang w:eastAsia="en-US"/>
              </w:rPr>
              <w:t xml:space="preserve"> 3 до Порядку </w:t>
            </w:r>
            <w:proofErr w:type="spellStart"/>
            <w:r w:rsidRPr="00043431">
              <w:rPr>
                <w:lang w:eastAsia="en-US"/>
              </w:rPr>
              <w:t>проведення</w:t>
            </w:r>
            <w:proofErr w:type="spellEnd"/>
            <w:r w:rsidRPr="00043431">
              <w:rPr>
                <w:lang w:eastAsia="en-US"/>
              </w:rPr>
              <w:t xml:space="preserve"> конкурсу на </w:t>
            </w:r>
            <w:proofErr w:type="spellStart"/>
            <w:r w:rsidRPr="00043431">
              <w:rPr>
                <w:lang w:eastAsia="en-US"/>
              </w:rPr>
              <w:t>зайняття</w:t>
            </w:r>
            <w:proofErr w:type="spellEnd"/>
            <w:r w:rsidRPr="00043431">
              <w:rPr>
                <w:lang w:eastAsia="en-US"/>
              </w:rPr>
              <w:t xml:space="preserve"> посад </w:t>
            </w:r>
            <w:proofErr w:type="spellStart"/>
            <w:r w:rsidRPr="00043431">
              <w:rPr>
                <w:lang w:eastAsia="en-US"/>
              </w:rPr>
              <w:t>державної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служби</w:t>
            </w:r>
            <w:proofErr w:type="spellEnd"/>
            <w:r w:rsidRPr="00043431">
              <w:rPr>
                <w:lang w:val="uk-UA" w:eastAsia="en-US"/>
              </w:rPr>
              <w:t xml:space="preserve"> (у разі необхідності)</w:t>
            </w:r>
          </w:p>
        </w:tc>
      </w:tr>
      <w:tr w:rsid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7E0A91" w:rsidRDefault="002859AF" w:rsidP="007E0A91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7E0A91">
              <w:rPr>
                <w:b/>
                <w:lang w:val="uk-UA" w:eastAsia="uk-UA"/>
              </w:rPr>
              <w:t>Місце, час і дата початку проведення конкурсу: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FB" w:rsidRDefault="007B1AFB" w:rsidP="007B1AFB">
            <w:pPr>
              <w:pStyle w:val="a6"/>
            </w:pPr>
            <w:r>
              <w:t xml:space="preserve">Дергачівський  </w:t>
            </w:r>
            <w:proofErr w:type="spellStart"/>
            <w:r>
              <w:t>районний</w:t>
            </w:r>
            <w:proofErr w:type="spellEnd"/>
            <w:r>
              <w:t xml:space="preserve"> суд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, </w:t>
            </w:r>
          </w:p>
          <w:p w:rsidR="007B1AFB" w:rsidRDefault="007B1AFB" w:rsidP="007B1AFB">
            <w:pPr>
              <w:pStyle w:val="a6"/>
            </w:pPr>
            <w:r w:rsidRPr="006025D8">
              <w:t xml:space="preserve"> адрес</w:t>
            </w:r>
            <w:r>
              <w:t>а</w:t>
            </w:r>
            <w:r w:rsidRPr="006025D8">
              <w:t xml:space="preserve">: </w:t>
            </w:r>
            <w:r>
              <w:t xml:space="preserve">62303, </w:t>
            </w:r>
            <w:proofErr w:type="spellStart"/>
            <w:r>
              <w:t>Харківська</w:t>
            </w:r>
            <w:proofErr w:type="spellEnd"/>
            <w:r>
              <w:t xml:space="preserve"> область, </w:t>
            </w:r>
            <w:proofErr w:type="gramStart"/>
            <w:r>
              <w:t>м</w:t>
            </w:r>
            <w:proofErr w:type="gramEnd"/>
            <w:r>
              <w:t xml:space="preserve">. </w:t>
            </w:r>
            <w:proofErr w:type="spellStart"/>
            <w:r>
              <w:t>Дергачі</w:t>
            </w:r>
            <w:proofErr w:type="spellEnd"/>
            <w:r w:rsidRPr="006025D8">
              <w:t xml:space="preserve">, </w:t>
            </w:r>
          </w:p>
          <w:p w:rsidR="007B1AFB" w:rsidRDefault="007B1AFB" w:rsidP="007B1AFB">
            <w:pPr>
              <w:pStyle w:val="a6"/>
            </w:pPr>
            <w:proofErr w:type="spellStart"/>
            <w:r>
              <w:t>вул</w:t>
            </w:r>
            <w:proofErr w:type="spellEnd"/>
            <w:r>
              <w:t>. 1</w:t>
            </w:r>
            <w:r w:rsidR="007E0A91">
              <w:rPr>
                <w:lang w:val="uk-UA"/>
              </w:rPr>
              <w:t>-го</w:t>
            </w:r>
            <w:r>
              <w:t xml:space="preserve"> </w:t>
            </w:r>
            <w:proofErr w:type="spellStart"/>
            <w:r>
              <w:t>Травня</w:t>
            </w:r>
            <w:proofErr w:type="spellEnd"/>
            <w:r w:rsidRPr="006025D8">
              <w:t xml:space="preserve">, </w:t>
            </w:r>
            <w:r>
              <w:t>63</w:t>
            </w:r>
          </w:p>
          <w:p w:rsidR="002859AF" w:rsidRDefault="00E14A1D" w:rsidP="007B1AFB">
            <w:pPr>
              <w:spacing w:line="276" w:lineRule="auto"/>
              <w:jc w:val="both"/>
              <w:outlineLvl w:val="2"/>
              <w:rPr>
                <w:bCs/>
                <w:iCs/>
                <w:color w:val="FF0000"/>
                <w:u w:val="single"/>
                <w:lang w:val="uk-UA" w:eastAsia="en-US"/>
              </w:rPr>
            </w:pPr>
            <w:r>
              <w:t xml:space="preserve"> о 1</w:t>
            </w:r>
            <w:r>
              <w:rPr>
                <w:lang w:val="uk-UA"/>
              </w:rPr>
              <w:t>0</w:t>
            </w:r>
            <w:r w:rsidR="007B1AFB">
              <w:t xml:space="preserve">:00    </w:t>
            </w:r>
            <w:r w:rsidR="007B1AFB">
              <w:rPr>
                <w:lang w:val="uk-UA"/>
              </w:rPr>
              <w:t>27 лютого</w:t>
            </w:r>
            <w:r w:rsidR="007B1AFB">
              <w:t xml:space="preserve">  2020 року</w:t>
            </w:r>
            <w:r w:rsidR="007B1AFB" w:rsidRPr="00563A9F">
              <w:rPr>
                <w:lang w:val="uk-UA" w:eastAsia="en-US"/>
              </w:rPr>
              <w:t xml:space="preserve"> </w:t>
            </w:r>
          </w:p>
        </w:tc>
      </w:tr>
      <w:tr w:rsidR="002859AF" w:rsidRPr="00DD4023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E27840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lang w:val="uk-UA" w:eastAsia="en-US"/>
              </w:rPr>
            </w:pPr>
            <w:r w:rsidRPr="00E27840">
              <w:rPr>
                <w:b/>
                <w:lang w:val="uk-UA" w:eastAsia="en-US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E27840">
              <w:rPr>
                <w:b/>
                <w:lang w:val="uk-UA" w:eastAsia="en-US"/>
              </w:rPr>
              <w:lastRenderedPageBreak/>
              <w:t>питань проведення конкурсу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3" w:rsidRDefault="00DD4023" w:rsidP="00DD4023">
            <w:pPr>
              <w:pStyle w:val="rvps12"/>
              <w:spacing w:before="0" w:beforeAutospacing="0" w:after="0" w:afterAutospacing="0"/>
              <w:ind w:right="29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Садикова</w:t>
            </w:r>
            <w:proofErr w:type="spellEnd"/>
            <w:r>
              <w:rPr>
                <w:lang w:val="uk-UA"/>
              </w:rPr>
              <w:t xml:space="preserve"> Світлана Петрівна</w:t>
            </w:r>
          </w:p>
          <w:p w:rsidR="00DD4023" w:rsidRDefault="00DD4023" w:rsidP="00DD4023">
            <w:pPr>
              <w:pStyle w:val="rvps12"/>
              <w:spacing w:before="0" w:beforeAutospacing="0" w:after="0" w:afterAutospacing="0"/>
              <w:ind w:right="299"/>
              <w:jc w:val="both"/>
              <w:rPr>
                <w:lang w:val="uk-UA"/>
              </w:rPr>
            </w:pPr>
            <w:r w:rsidRPr="006025D8">
              <w:rPr>
                <w:lang w:val="uk-UA"/>
              </w:rPr>
              <w:t xml:space="preserve">тел. </w:t>
            </w:r>
            <w:r>
              <w:rPr>
                <w:lang w:val="uk-UA"/>
              </w:rPr>
              <w:t>(05763) 3-02-62</w:t>
            </w:r>
          </w:p>
          <w:p w:rsidR="002859AF" w:rsidRDefault="00DD4023" w:rsidP="00DD4023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u w:val="single"/>
                <w:lang w:val="uk-UA" w:eastAsia="en-US"/>
              </w:rPr>
            </w:pPr>
            <w:r w:rsidRPr="00DD4023">
              <w:rPr>
                <w:shd w:val="clear" w:color="auto" w:fill="FFFFFF"/>
                <w:lang w:val="en-US"/>
              </w:rPr>
              <w:t>email</w:t>
            </w:r>
            <w:r w:rsidRPr="000B0CAB">
              <w:rPr>
                <w:shd w:val="clear" w:color="auto" w:fill="FFFFFF"/>
              </w:rPr>
              <w:t xml:space="preserve">: </w:t>
            </w:r>
            <w:hyperlink r:id="rId6" w:tgtFrame="_blank" w:history="1"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inbox</w:t>
              </w:r>
              <w:r w:rsidRPr="000B0CAB">
                <w:rPr>
                  <w:rStyle w:val="a7"/>
                  <w:color w:val="auto"/>
                  <w:u w:val="none"/>
                  <w:shd w:val="clear" w:color="auto" w:fill="FFFFFF"/>
                </w:rPr>
                <w:t>@</w:t>
              </w:r>
              <w:proofErr w:type="spellStart"/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dr</w:t>
              </w:r>
              <w:proofErr w:type="spellEnd"/>
              <w:r w:rsidRPr="000B0CAB">
                <w:rPr>
                  <w:rStyle w:val="a7"/>
                  <w:color w:val="auto"/>
                  <w:u w:val="none"/>
                  <w:shd w:val="clear" w:color="auto" w:fill="FFFFFF"/>
                </w:rPr>
                <w:t>.</w:t>
              </w:r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hr</w:t>
              </w:r>
              <w:r w:rsidRPr="000B0CAB">
                <w:rPr>
                  <w:rStyle w:val="a7"/>
                  <w:color w:val="auto"/>
                  <w:u w:val="none"/>
                  <w:shd w:val="clear" w:color="auto" w:fill="FFFFFF"/>
                </w:rPr>
                <w:t>.</w:t>
              </w:r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court</w:t>
              </w:r>
              <w:r w:rsidRPr="000B0CAB">
                <w:rPr>
                  <w:rStyle w:val="a7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proofErr w:type="spellEnd"/>
              <w:r w:rsidRPr="000B0CAB">
                <w:rPr>
                  <w:rStyle w:val="a7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2859AF" w:rsidTr="00F86077"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E27840" w:rsidRDefault="002859AF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E27840">
              <w:rPr>
                <w:b/>
                <w:lang w:val="uk-UA" w:eastAsia="en-US"/>
              </w:rPr>
              <w:lastRenderedPageBreak/>
              <w:t>Кваліфікаційні вимоги</w:t>
            </w:r>
          </w:p>
        </w:tc>
      </w:tr>
      <w:tr w:rsidR="002859AF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F86077" w:rsidRDefault="002859AF" w:rsidP="00F86077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F86077">
              <w:rPr>
                <w:b/>
                <w:lang w:val="uk-UA" w:eastAsia="en-US"/>
              </w:rPr>
              <w:t>Освіта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2859AF">
            <w:pPr>
              <w:spacing w:before="100" w:beforeAutospacing="1" w:after="100" w:afterAutospacing="1" w:line="276" w:lineRule="auto"/>
              <w:jc w:val="both"/>
              <w:outlineLvl w:val="2"/>
              <w:rPr>
                <w:b/>
                <w:iCs/>
                <w:color w:val="000000"/>
                <w:lang w:val="uk-UA" w:eastAsia="en-US"/>
              </w:rPr>
            </w:pPr>
            <w:r w:rsidRPr="00043431">
              <w:rPr>
                <w:shd w:val="clear" w:color="auto" w:fill="FFFFFF"/>
                <w:lang w:val="uk-UA" w:eastAsia="en-US"/>
              </w:rPr>
              <w:t xml:space="preserve">вища, ступінь молодшого бакалавра або бакалавра </w:t>
            </w:r>
            <w:r w:rsidRPr="00043431">
              <w:rPr>
                <w:iCs/>
                <w:color w:val="000000"/>
                <w:lang w:val="uk-UA" w:eastAsia="en-US"/>
              </w:rPr>
              <w:t>за спеціальністю «Правознавство» або «Правоохоронна діяльність»</w:t>
            </w:r>
            <w:r w:rsidRPr="00043431">
              <w:rPr>
                <w:b/>
                <w:iCs/>
                <w:color w:val="000000"/>
                <w:lang w:val="uk-UA" w:eastAsia="en-US"/>
              </w:rPr>
              <w:t xml:space="preserve"> </w:t>
            </w:r>
          </w:p>
        </w:tc>
      </w:tr>
      <w:tr w:rsidR="002859AF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F86077" w:rsidRDefault="002859AF" w:rsidP="00F86077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F86077">
              <w:rPr>
                <w:b/>
                <w:lang w:val="uk-UA" w:eastAsia="en-US"/>
              </w:rPr>
              <w:t>Досвід роботи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527DB9">
            <w:pPr>
              <w:pStyle w:val="rvps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val="uk-UA" w:eastAsia="en-US"/>
              </w:rPr>
            </w:pPr>
            <w:r>
              <w:t xml:space="preserve">без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досвіду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 w:rsidR="002859AF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F86077" w:rsidRDefault="002859AF" w:rsidP="00F86077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F86077">
              <w:rPr>
                <w:b/>
                <w:lang w:val="uk-UA" w:eastAsia="en-US"/>
              </w:rPr>
              <w:t>Володіння державною мовою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lang w:val="uk-UA" w:eastAsia="en-US"/>
              </w:rPr>
            </w:pPr>
            <w:r w:rsidRPr="00043431">
              <w:rPr>
                <w:color w:val="000000"/>
                <w:lang w:val="uk-UA" w:eastAsia="en-US"/>
              </w:rPr>
              <w:t>вільне володіння державною мовою</w:t>
            </w:r>
          </w:p>
        </w:tc>
      </w:tr>
      <w:tr w:rsidR="002859AF" w:rsidTr="00F86077">
        <w:trPr>
          <w:trHeight w:val="405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pStyle w:val="rvps12"/>
              <w:spacing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F86077">
              <w:rPr>
                <w:b/>
                <w:lang w:val="uk-UA" w:eastAsia="en-US"/>
              </w:rPr>
              <w:t>Вимоги до компетентності</w:t>
            </w:r>
          </w:p>
        </w:tc>
      </w:tr>
      <w:tr w:rsidR="002859AF" w:rsidTr="00F86077">
        <w:trPr>
          <w:trHeight w:val="600"/>
        </w:trPr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86077">
              <w:rPr>
                <w:b/>
                <w:lang w:eastAsia="en-US"/>
              </w:rPr>
              <w:t>Вимога</w:t>
            </w:r>
            <w:proofErr w:type="spellEnd"/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spacing w:after="120" w:line="276" w:lineRule="auto"/>
              <w:jc w:val="center"/>
              <w:textAlignment w:val="baseline"/>
              <w:rPr>
                <w:b/>
                <w:lang w:eastAsia="en-US"/>
              </w:rPr>
            </w:pPr>
            <w:proofErr w:type="spellStart"/>
            <w:r w:rsidRPr="00F86077">
              <w:rPr>
                <w:b/>
                <w:lang w:eastAsia="en-US"/>
              </w:rPr>
              <w:t>Компоненти</w:t>
            </w:r>
            <w:proofErr w:type="spellEnd"/>
            <w:r w:rsidRPr="00F86077">
              <w:rPr>
                <w:b/>
                <w:lang w:eastAsia="en-US"/>
              </w:rPr>
              <w:t xml:space="preserve"> </w:t>
            </w:r>
            <w:proofErr w:type="spellStart"/>
            <w:r w:rsidRPr="00F86077">
              <w:rPr>
                <w:b/>
                <w:lang w:eastAsia="en-US"/>
              </w:rPr>
              <w:t>вимоги</w:t>
            </w:r>
            <w:proofErr w:type="spellEnd"/>
          </w:p>
        </w:tc>
      </w:tr>
      <w:tr w:rsidR="00F86077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F86077" w:rsidRDefault="00F86077">
            <w:pPr>
              <w:spacing w:line="276" w:lineRule="auto"/>
              <w:jc w:val="center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F86077" w:rsidRDefault="00F86077" w:rsidP="00F86077">
            <w:pPr>
              <w:jc w:val="center"/>
              <w:rPr>
                <w:b/>
              </w:rPr>
            </w:pPr>
            <w:proofErr w:type="spellStart"/>
            <w:r w:rsidRPr="00F86077">
              <w:rPr>
                <w:b/>
                <w:color w:val="000000"/>
              </w:rPr>
              <w:t>Уміння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працювати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з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комп’ютером</w:t>
            </w:r>
            <w:proofErr w:type="spellEnd"/>
            <w:r w:rsidRPr="00F86077">
              <w:rPr>
                <w:b/>
                <w:color w:val="000000"/>
              </w:rPr>
              <w:t xml:space="preserve"> (</w:t>
            </w:r>
            <w:proofErr w:type="spellStart"/>
            <w:proofErr w:type="gramStart"/>
            <w:r w:rsidRPr="00F86077">
              <w:rPr>
                <w:b/>
                <w:color w:val="000000"/>
              </w:rPr>
              <w:t>р</w:t>
            </w:r>
            <w:proofErr w:type="gramEnd"/>
            <w:r w:rsidRPr="00F86077">
              <w:rPr>
                <w:b/>
                <w:color w:val="000000"/>
              </w:rPr>
              <w:t>івень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користувача</w:t>
            </w:r>
            <w:proofErr w:type="spellEnd"/>
            <w:r w:rsidRPr="00F86077">
              <w:rPr>
                <w:b/>
                <w:color w:val="000000"/>
              </w:rPr>
              <w:t xml:space="preserve">, </w:t>
            </w:r>
            <w:proofErr w:type="spellStart"/>
            <w:r w:rsidRPr="00F86077">
              <w:rPr>
                <w:b/>
                <w:color w:val="000000"/>
              </w:rPr>
              <w:t>зазначити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необхідні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спеціалізовані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програми</w:t>
            </w:r>
            <w:proofErr w:type="spellEnd"/>
            <w:r w:rsidRPr="00F86077">
              <w:rPr>
                <w:b/>
                <w:color w:val="000000"/>
              </w:rPr>
              <w:t xml:space="preserve">, </w:t>
            </w:r>
            <w:proofErr w:type="spellStart"/>
            <w:r w:rsidRPr="00F86077">
              <w:rPr>
                <w:b/>
                <w:color w:val="000000"/>
              </w:rPr>
              <w:t>з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якими</w:t>
            </w:r>
            <w:proofErr w:type="spellEnd"/>
            <w:r w:rsidRPr="00F86077">
              <w:rPr>
                <w:b/>
                <w:color w:val="000000"/>
              </w:rPr>
              <w:t xml:space="preserve"> повинна </w:t>
            </w:r>
            <w:proofErr w:type="spellStart"/>
            <w:r w:rsidRPr="00F86077">
              <w:rPr>
                <w:b/>
                <w:color w:val="000000"/>
              </w:rPr>
              <w:t>вміти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працювати</w:t>
            </w:r>
            <w:proofErr w:type="spellEnd"/>
            <w:r w:rsidRPr="00F86077">
              <w:rPr>
                <w:b/>
                <w:color w:val="000000"/>
              </w:rPr>
              <w:t xml:space="preserve"> особа)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A724A8" w:rsidRDefault="00F86077" w:rsidP="00093FDE">
            <w:pPr>
              <w:jc w:val="both"/>
            </w:pPr>
            <w:proofErr w:type="spellStart"/>
            <w:r>
              <w:rPr>
                <w:bCs/>
              </w:rPr>
              <w:t>В</w:t>
            </w:r>
            <w:r w:rsidRPr="00A724A8">
              <w:rPr>
                <w:bCs/>
              </w:rPr>
              <w:t>міння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використовувати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комп’ютерне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обладнання</w:t>
            </w:r>
            <w:proofErr w:type="spellEnd"/>
            <w:r w:rsidRPr="00A724A8">
              <w:rPr>
                <w:bCs/>
              </w:rPr>
              <w:t xml:space="preserve"> та </w:t>
            </w:r>
            <w:proofErr w:type="spellStart"/>
            <w:r w:rsidRPr="00A724A8">
              <w:rPr>
                <w:bCs/>
              </w:rPr>
              <w:t>програмне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забезпечення</w:t>
            </w:r>
            <w:proofErr w:type="spellEnd"/>
            <w:r w:rsidRPr="00A724A8">
              <w:rPr>
                <w:bCs/>
              </w:rPr>
              <w:t xml:space="preserve">, </w:t>
            </w:r>
            <w:proofErr w:type="spellStart"/>
            <w:r w:rsidRPr="00A724A8">
              <w:rPr>
                <w:bCs/>
              </w:rPr>
              <w:t>необхідне</w:t>
            </w:r>
            <w:proofErr w:type="spellEnd"/>
            <w:r w:rsidRPr="00A724A8">
              <w:rPr>
                <w:bCs/>
              </w:rPr>
              <w:t xml:space="preserve"> для </w:t>
            </w:r>
            <w:proofErr w:type="spellStart"/>
            <w:r w:rsidRPr="00A724A8">
              <w:rPr>
                <w:bCs/>
              </w:rPr>
              <w:t>якісного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виконання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покладених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завдань</w:t>
            </w:r>
            <w:proofErr w:type="spellEnd"/>
            <w:r w:rsidRPr="00A724A8">
              <w:rPr>
                <w:bCs/>
              </w:rPr>
              <w:t xml:space="preserve">, </w:t>
            </w:r>
            <w:proofErr w:type="spellStart"/>
            <w:r w:rsidRPr="00A724A8">
              <w:rPr>
                <w:bCs/>
              </w:rPr>
              <w:t>використовувати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офісну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техніку</w:t>
            </w:r>
            <w:proofErr w:type="spellEnd"/>
            <w:r w:rsidRPr="00A724A8">
              <w:rPr>
                <w:bCs/>
              </w:rPr>
              <w:t xml:space="preserve">, </w:t>
            </w:r>
            <w:proofErr w:type="spellStart"/>
            <w:r w:rsidRPr="00A724A8">
              <w:rPr>
                <w:bCs/>
              </w:rPr>
              <w:t>працювати</w:t>
            </w:r>
            <w:proofErr w:type="spellEnd"/>
            <w:r w:rsidRPr="00A724A8">
              <w:rPr>
                <w:bCs/>
              </w:rPr>
              <w:t xml:space="preserve"> в текстовому </w:t>
            </w:r>
            <w:proofErr w:type="spellStart"/>
            <w:r w:rsidRPr="00A724A8">
              <w:rPr>
                <w:bCs/>
              </w:rPr>
              <w:t>редакторі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  <w:lang w:val="en-US"/>
              </w:rPr>
              <w:t>MicrosoftWord</w:t>
            </w:r>
            <w:proofErr w:type="spellEnd"/>
            <w:r w:rsidRPr="00A724A8">
              <w:rPr>
                <w:bCs/>
              </w:rPr>
              <w:t xml:space="preserve">, </w:t>
            </w:r>
            <w:r w:rsidRPr="00A724A8">
              <w:rPr>
                <w:bCs/>
                <w:lang w:val="en-US"/>
              </w:rPr>
              <w:t>Excel</w:t>
            </w:r>
            <w:r w:rsidRPr="00A724A8">
              <w:rPr>
                <w:bCs/>
              </w:rPr>
              <w:t xml:space="preserve">; </w:t>
            </w:r>
            <w:proofErr w:type="spellStart"/>
            <w:proofErr w:type="gramStart"/>
            <w:r w:rsidRPr="00A724A8">
              <w:rPr>
                <w:bCs/>
              </w:rPr>
              <w:t>в</w:t>
            </w:r>
            <w:proofErr w:type="gramEnd"/>
            <w:r w:rsidRPr="00A724A8">
              <w:rPr>
                <w:bCs/>
              </w:rPr>
              <w:t>ільне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користування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законодавчою</w:t>
            </w:r>
            <w:proofErr w:type="spellEnd"/>
            <w:r w:rsidRPr="00A724A8">
              <w:rPr>
                <w:bCs/>
              </w:rPr>
              <w:t xml:space="preserve"> базою</w:t>
            </w:r>
            <w:r>
              <w:rPr>
                <w:bCs/>
              </w:rPr>
              <w:t>.</w:t>
            </w:r>
          </w:p>
        </w:tc>
      </w:tr>
      <w:tr w:rsidR="00F86077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77" w:rsidRDefault="00F86077">
            <w:pPr>
              <w:spacing w:line="276" w:lineRule="auto"/>
              <w:jc w:val="center"/>
              <w:rPr>
                <w:u w:val="single"/>
                <w:lang w:val="uk-UA" w:eastAsia="en-US"/>
              </w:rPr>
            </w:pPr>
          </w:p>
          <w:p w:rsidR="00F86077" w:rsidRDefault="00F86077">
            <w:pPr>
              <w:spacing w:line="276" w:lineRule="auto"/>
              <w:jc w:val="center"/>
              <w:rPr>
                <w:u w:val="single"/>
                <w:lang w:val="uk-UA" w:eastAsia="en-US"/>
              </w:rPr>
            </w:pPr>
          </w:p>
          <w:p w:rsidR="00F86077" w:rsidRPr="00F86077" w:rsidRDefault="00F86077">
            <w:pPr>
              <w:spacing w:line="276" w:lineRule="auto"/>
              <w:jc w:val="center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77" w:rsidRDefault="00F86077" w:rsidP="00F86077">
            <w:pPr>
              <w:jc w:val="center"/>
              <w:rPr>
                <w:b/>
                <w:lang w:val="uk-UA"/>
              </w:rPr>
            </w:pPr>
          </w:p>
          <w:p w:rsidR="00F86077" w:rsidRDefault="00F86077" w:rsidP="00F86077">
            <w:pPr>
              <w:jc w:val="center"/>
              <w:rPr>
                <w:b/>
                <w:lang w:val="uk-UA"/>
              </w:rPr>
            </w:pPr>
          </w:p>
          <w:p w:rsidR="00F86077" w:rsidRPr="00F86077" w:rsidRDefault="00F86077" w:rsidP="00F86077">
            <w:pPr>
              <w:jc w:val="center"/>
              <w:rPr>
                <w:b/>
              </w:rPr>
            </w:pPr>
            <w:proofErr w:type="spellStart"/>
            <w:r w:rsidRPr="00F86077">
              <w:rPr>
                <w:b/>
              </w:rPr>
              <w:t>Необхідні</w:t>
            </w:r>
            <w:proofErr w:type="spellEnd"/>
            <w:r w:rsidRPr="00F86077">
              <w:rPr>
                <w:b/>
              </w:rPr>
              <w:t xml:space="preserve"> </w:t>
            </w:r>
            <w:proofErr w:type="spellStart"/>
            <w:r w:rsidRPr="00F86077">
              <w:rPr>
                <w:b/>
              </w:rPr>
              <w:t>ділові</w:t>
            </w:r>
            <w:proofErr w:type="spellEnd"/>
            <w:r w:rsidRPr="00F86077">
              <w:rPr>
                <w:b/>
              </w:rPr>
              <w:t xml:space="preserve"> </w:t>
            </w:r>
            <w:proofErr w:type="spellStart"/>
            <w:r w:rsidRPr="00F86077">
              <w:rPr>
                <w:b/>
              </w:rPr>
              <w:t>якості</w:t>
            </w:r>
            <w:proofErr w:type="spellEnd"/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77" w:rsidRDefault="00F86077" w:rsidP="00F8607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724A8">
              <w:t>Аналітичні здібності;</w:t>
            </w:r>
          </w:p>
          <w:p w:rsidR="00F86077" w:rsidRDefault="00F86077" w:rsidP="00F8607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724A8">
              <w:t>Діалогове спілкування (письмове і усне);</w:t>
            </w:r>
          </w:p>
          <w:p w:rsidR="00F86077" w:rsidRDefault="00F86077" w:rsidP="00F8607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724A8">
              <w:t xml:space="preserve">Вміння активно слухати, вміння уступати; </w:t>
            </w:r>
          </w:p>
          <w:p w:rsidR="00F86077" w:rsidRPr="00A724A8" w:rsidRDefault="00F86077" w:rsidP="00F8607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proofErr w:type="spellStart"/>
            <w:r>
              <w:t>Стресостійкість</w:t>
            </w:r>
            <w:proofErr w:type="spellEnd"/>
          </w:p>
        </w:tc>
      </w:tr>
      <w:tr w:rsidR="002859AF" w:rsidTr="00F86077">
        <w:trPr>
          <w:trHeight w:val="405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F86077">
              <w:rPr>
                <w:b/>
                <w:lang w:val="uk-UA" w:eastAsia="en-US"/>
              </w:rPr>
              <w:t>Професійні знання</w:t>
            </w:r>
          </w:p>
        </w:tc>
      </w:tr>
      <w:tr w:rsidR="002859AF" w:rsidTr="00F86077">
        <w:trPr>
          <w:trHeight w:val="600"/>
        </w:trPr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86077">
              <w:rPr>
                <w:b/>
                <w:lang w:eastAsia="en-US"/>
              </w:rPr>
              <w:t>Вимога</w:t>
            </w:r>
            <w:proofErr w:type="spellEnd"/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spacing w:after="120" w:line="276" w:lineRule="auto"/>
              <w:jc w:val="center"/>
              <w:textAlignment w:val="baseline"/>
              <w:rPr>
                <w:b/>
                <w:lang w:eastAsia="en-US"/>
              </w:rPr>
            </w:pPr>
            <w:proofErr w:type="spellStart"/>
            <w:r w:rsidRPr="00F86077">
              <w:rPr>
                <w:b/>
                <w:lang w:eastAsia="en-US"/>
              </w:rPr>
              <w:t>Компоненти</w:t>
            </w:r>
            <w:proofErr w:type="spellEnd"/>
            <w:r w:rsidRPr="00F86077">
              <w:rPr>
                <w:b/>
                <w:lang w:eastAsia="en-US"/>
              </w:rPr>
              <w:t xml:space="preserve"> </w:t>
            </w:r>
            <w:proofErr w:type="spellStart"/>
            <w:r w:rsidRPr="00F86077">
              <w:rPr>
                <w:b/>
                <w:lang w:eastAsia="en-US"/>
              </w:rPr>
              <w:t>вимоги</w:t>
            </w:r>
            <w:proofErr w:type="spellEnd"/>
          </w:p>
        </w:tc>
      </w:tr>
      <w:tr w:rsidR="00F86077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Default="00F86077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F86077" w:rsidRPr="00F86077" w:rsidRDefault="00F86077">
            <w:pPr>
              <w:spacing w:line="276" w:lineRule="auto"/>
              <w:jc w:val="center"/>
              <w:rPr>
                <w:lang w:eastAsia="en-US"/>
              </w:rPr>
            </w:pPr>
            <w:r w:rsidRPr="00F86077">
              <w:rPr>
                <w:lang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7E0A91" w:rsidRDefault="00F86077" w:rsidP="00F86077">
            <w:pPr>
              <w:jc w:val="center"/>
              <w:rPr>
                <w:b/>
                <w:lang w:val="uk-UA"/>
              </w:rPr>
            </w:pPr>
          </w:p>
          <w:p w:rsidR="00F86077" w:rsidRPr="007E0A91" w:rsidRDefault="00F86077" w:rsidP="00F86077">
            <w:pPr>
              <w:jc w:val="center"/>
              <w:rPr>
                <w:b/>
              </w:rPr>
            </w:pPr>
            <w:proofErr w:type="spellStart"/>
            <w:r w:rsidRPr="007E0A91">
              <w:rPr>
                <w:b/>
              </w:rPr>
              <w:t>Знання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законодавства</w:t>
            </w:r>
            <w:proofErr w:type="spellEnd"/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B172CA" w:rsidRDefault="00F86077" w:rsidP="00093FDE">
            <w:r>
              <w:t xml:space="preserve">1. </w:t>
            </w:r>
            <w:proofErr w:type="spellStart"/>
            <w:r w:rsidRPr="00B172CA">
              <w:t>Конституція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України</w:t>
            </w:r>
            <w:proofErr w:type="spellEnd"/>
          </w:p>
          <w:p w:rsidR="00F86077" w:rsidRDefault="00F86077" w:rsidP="00093FDE">
            <w:r>
              <w:t xml:space="preserve">2.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</w:t>
            </w:r>
          </w:p>
          <w:p w:rsidR="00F86077" w:rsidRDefault="00F86077" w:rsidP="00093FDE">
            <w:r>
              <w:t xml:space="preserve">3. Закон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r w:rsidRPr="00B172CA">
              <w:t xml:space="preserve">«Про </w:t>
            </w:r>
            <w:proofErr w:type="spellStart"/>
            <w:r w:rsidRPr="00B172CA">
              <w:t>запобігання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к</w:t>
            </w:r>
            <w:r>
              <w:t>орупції</w:t>
            </w:r>
            <w:proofErr w:type="spellEnd"/>
            <w:r>
              <w:t xml:space="preserve">», </w:t>
            </w:r>
          </w:p>
        </w:tc>
      </w:tr>
      <w:tr w:rsidR="00F86077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Default="00F86077">
            <w:pPr>
              <w:spacing w:line="276" w:lineRule="auto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   </w:t>
            </w:r>
          </w:p>
          <w:p w:rsidR="00F86077" w:rsidRDefault="00F86077">
            <w:pPr>
              <w:spacing w:line="276" w:lineRule="auto"/>
              <w:rPr>
                <w:lang w:val="uk-UA" w:eastAsia="en-US"/>
              </w:rPr>
            </w:pPr>
          </w:p>
          <w:p w:rsidR="00F86077" w:rsidRPr="00F86077" w:rsidRDefault="00F8607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</w:t>
            </w:r>
            <w:r w:rsidRPr="00F86077">
              <w:rPr>
                <w:lang w:val="uk-UA" w:eastAsia="en-US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7E0A91" w:rsidRDefault="00F86077" w:rsidP="00F86077">
            <w:pPr>
              <w:jc w:val="center"/>
              <w:rPr>
                <w:b/>
              </w:rPr>
            </w:pPr>
            <w:proofErr w:type="spellStart"/>
            <w:r w:rsidRPr="007E0A91">
              <w:rPr>
                <w:b/>
              </w:rPr>
              <w:t>Знання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спеціального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законодавства</w:t>
            </w:r>
            <w:proofErr w:type="spellEnd"/>
            <w:r w:rsidRPr="007E0A91">
              <w:rPr>
                <w:b/>
              </w:rPr>
              <w:t xml:space="preserve">, </w:t>
            </w:r>
            <w:proofErr w:type="spellStart"/>
            <w:r w:rsidRPr="007E0A91">
              <w:rPr>
                <w:b/>
              </w:rPr>
              <w:t>що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пов’язане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із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завданнями</w:t>
            </w:r>
            <w:proofErr w:type="spellEnd"/>
            <w:r w:rsidRPr="007E0A91">
              <w:rPr>
                <w:b/>
              </w:rPr>
              <w:t xml:space="preserve"> та </w:t>
            </w:r>
            <w:proofErr w:type="spellStart"/>
            <w:r w:rsidRPr="007E0A91">
              <w:rPr>
                <w:b/>
              </w:rPr>
              <w:t>змістом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роботи</w:t>
            </w:r>
            <w:proofErr w:type="spellEnd"/>
            <w:r w:rsidRPr="007E0A91">
              <w:rPr>
                <w:b/>
              </w:rPr>
              <w:t xml:space="preserve"> </w:t>
            </w:r>
            <w:proofErr w:type="gramStart"/>
            <w:r w:rsidRPr="007E0A91">
              <w:rPr>
                <w:b/>
              </w:rPr>
              <w:t>державного</w:t>
            </w:r>
            <w:proofErr w:type="gram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службовця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відповідно</w:t>
            </w:r>
            <w:proofErr w:type="spellEnd"/>
            <w:r w:rsidRPr="007E0A91">
              <w:rPr>
                <w:b/>
              </w:rPr>
              <w:t xml:space="preserve"> до </w:t>
            </w:r>
            <w:proofErr w:type="spellStart"/>
            <w:r w:rsidRPr="007E0A91">
              <w:rPr>
                <w:b/>
              </w:rPr>
              <w:t>посадової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інструкції</w:t>
            </w:r>
            <w:proofErr w:type="spellEnd"/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77" w:rsidRDefault="00F86077" w:rsidP="00093FDE">
            <w:pPr>
              <w:jc w:val="both"/>
            </w:pPr>
            <w:r>
              <w:t xml:space="preserve">1.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судоустрій</w:t>
            </w:r>
            <w:proofErr w:type="spellEnd"/>
            <w:r>
              <w:t xml:space="preserve"> та статус </w:t>
            </w:r>
            <w:proofErr w:type="spellStart"/>
            <w:r>
              <w:t>судді</w:t>
            </w:r>
            <w:proofErr w:type="gramStart"/>
            <w:r>
              <w:t>в</w:t>
            </w:r>
            <w:proofErr w:type="spellEnd"/>
            <w:proofErr w:type="gramEnd"/>
            <w:r>
              <w:t>».</w:t>
            </w:r>
          </w:p>
          <w:p w:rsidR="00F86077" w:rsidRDefault="00F86077" w:rsidP="00093FDE">
            <w:pPr>
              <w:jc w:val="both"/>
            </w:pPr>
            <w:r>
              <w:t xml:space="preserve">2. </w:t>
            </w:r>
            <w:proofErr w:type="spellStart"/>
            <w:r w:rsidRPr="00B172CA">
              <w:t>Знання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Інструкції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з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діловодства</w:t>
            </w:r>
            <w:proofErr w:type="spellEnd"/>
            <w:r w:rsidRPr="00B172CA">
              <w:t xml:space="preserve"> </w:t>
            </w:r>
            <w:r>
              <w:t>в</w:t>
            </w:r>
            <w:r w:rsidRPr="00B172CA">
              <w:t xml:space="preserve"> </w:t>
            </w:r>
            <w:proofErr w:type="spellStart"/>
            <w:r w:rsidRPr="00B172CA">
              <w:t>місцевих</w:t>
            </w:r>
            <w:proofErr w:type="spellEnd"/>
            <w:r w:rsidRPr="00B172CA">
              <w:t xml:space="preserve"> </w:t>
            </w:r>
            <w:r>
              <w:t xml:space="preserve">та </w:t>
            </w:r>
            <w:proofErr w:type="spellStart"/>
            <w:r>
              <w:t>апеляційних</w:t>
            </w:r>
            <w:proofErr w:type="spellEnd"/>
            <w:r>
              <w:t xml:space="preserve"> судах </w:t>
            </w:r>
            <w:proofErr w:type="spellStart"/>
            <w:r>
              <w:t>України</w:t>
            </w:r>
            <w:proofErr w:type="spellEnd"/>
            <w:r w:rsidRPr="00B172CA">
              <w:t xml:space="preserve">, </w:t>
            </w:r>
            <w:proofErr w:type="spellStart"/>
            <w:r w:rsidRPr="00B172CA">
              <w:t>затвердженої</w:t>
            </w:r>
            <w:proofErr w:type="spellEnd"/>
            <w:r w:rsidRPr="00B172CA">
              <w:t xml:space="preserve"> наказом</w:t>
            </w:r>
            <w:proofErr w:type="gramStart"/>
            <w:r w:rsidRPr="00B172CA">
              <w:t xml:space="preserve"> </w:t>
            </w:r>
            <w:proofErr w:type="spellStart"/>
            <w:r w:rsidRPr="00B172CA">
              <w:t>Д</w:t>
            </w:r>
            <w:proofErr w:type="gramEnd"/>
            <w:r w:rsidRPr="00B172CA">
              <w:t>ержавної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судової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адміністрації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України</w:t>
            </w:r>
            <w:proofErr w:type="spellEnd"/>
            <w:r>
              <w:t xml:space="preserve"> №814 </w:t>
            </w:r>
            <w:proofErr w:type="spellStart"/>
            <w:r>
              <w:t>від</w:t>
            </w:r>
            <w:proofErr w:type="spellEnd"/>
            <w:r>
              <w:t xml:space="preserve"> 20.08.2019 року 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, наказ ДСА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24.12.2019 № 1196).</w:t>
            </w:r>
            <w:r w:rsidRPr="00B172CA">
              <w:t xml:space="preserve"> </w:t>
            </w:r>
          </w:p>
          <w:p w:rsidR="00F86077" w:rsidRPr="00B172CA" w:rsidRDefault="00F86077" w:rsidP="00093FDE">
            <w:pPr>
              <w:jc w:val="both"/>
            </w:pPr>
            <w:r>
              <w:t>3.</w:t>
            </w:r>
            <w:r w:rsidRPr="00B172CA">
              <w:t xml:space="preserve">Положення про </w:t>
            </w:r>
            <w:proofErr w:type="spellStart"/>
            <w:r w:rsidRPr="00B172CA">
              <w:t>автоматизова</w:t>
            </w:r>
            <w:r>
              <w:t>ну</w:t>
            </w:r>
            <w:proofErr w:type="spellEnd"/>
            <w:r>
              <w:t xml:space="preserve"> систему </w:t>
            </w:r>
            <w:proofErr w:type="spellStart"/>
            <w:r>
              <w:t>документообігу</w:t>
            </w:r>
            <w:proofErr w:type="spellEnd"/>
            <w:r>
              <w:t xml:space="preserve"> суду.</w:t>
            </w:r>
          </w:p>
          <w:p w:rsidR="00F86077" w:rsidRPr="00B172CA" w:rsidRDefault="00F86077" w:rsidP="00093FDE"/>
        </w:tc>
      </w:tr>
    </w:tbl>
    <w:p w:rsidR="002859AF" w:rsidRDefault="002859AF" w:rsidP="002859AF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859AF" w:rsidRDefault="002859AF" w:rsidP="002859AF">
      <w:pPr>
        <w:pStyle w:val="a3"/>
        <w:ind w:left="5245"/>
        <w:rPr>
          <w:sz w:val="28"/>
          <w:szCs w:val="28"/>
          <w:lang w:val="uk-UA"/>
        </w:rPr>
      </w:pPr>
    </w:p>
    <w:p w:rsidR="00631945" w:rsidRPr="002859AF" w:rsidRDefault="00631945">
      <w:pPr>
        <w:rPr>
          <w:lang w:val="uk-UA"/>
        </w:rPr>
      </w:pPr>
    </w:p>
    <w:sectPr w:rsidR="00631945" w:rsidRPr="002859AF" w:rsidSect="006319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1010"/>
    <w:multiLevelType w:val="hybridMultilevel"/>
    <w:tmpl w:val="C6DA4F1C"/>
    <w:lvl w:ilvl="0" w:tplc="2000000F">
      <w:start w:val="1"/>
      <w:numFmt w:val="decimal"/>
      <w:lvlText w:val="%1."/>
      <w:lvlJc w:val="left"/>
      <w:pPr>
        <w:ind w:left="712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20000019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</w:lvl>
  </w:abstractNum>
  <w:abstractNum w:abstractNumId="1">
    <w:nsid w:val="36CF5EC2"/>
    <w:multiLevelType w:val="hybridMultilevel"/>
    <w:tmpl w:val="9814AD06"/>
    <w:lvl w:ilvl="0" w:tplc="2DA6B1AC">
      <w:start w:val="1"/>
      <w:numFmt w:val="decimal"/>
      <w:lvlText w:val="%1."/>
      <w:lvlJc w:val="left"/>
      <w:pPr>
        <w:ind w:left="487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9127D"/>
    <w:multiLevelType w:val="hybridMultilevel"/>
    <w:tmpl w:val="F120E2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C3138"/>
    <w:multiLevelType w:val="hybridMultilevel"/>
    <w:tmpl w:val="03B2FB3C"/>
    <w:lvl w:ilvl="0" w:tplc="6F489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9AF"/>
    <w:rsid w:val="00022713"/>
    <w:rsid w:val="00043431"/>
    <w:rsid w:val="0005448C"/>
    <w:rsid w:val="00092D25"/>
    <w:rsid w:val="000B0CAB"/>
    <w:rsid w:val="000E54EA"/>
    <w:rsid w:val="000F7311"/>
    <w:rsid w:val="002859AF"/>
    <w:rsid w:val="004954E7"/>
    <w:rsid w:val="00500B2A"/>
    <w:rsid w:val="00527DB9"/>
    <w:rsid w:val="00563A9F"/>
    <w:rsid w:val="0059744B"/>
    <w:rsid w:val="005C6B53"/>
    <w:rsid w:val="00627029"/>
    <w:rsid w:val="00631945"/>
    <w:rsid w:val="0067415E"/>
    <w:rsid w:val="006C2D3C"/>
    <w:rsid w:val="00702166"/>
    <w:rsid w:val="007B1AFB"/>
    <w:rsid w:val="007E0A91"/>
    <w:rsid w:val="0090365F"/>
    <w:rsid w:val="00A07C22"/>
    <w:rsid w:val="00AD394E"/>
    <w:rsid w:val="00AE1C62"/>
    <w:rsid w:val="00B214A2"/>
    <w:rsid w:val="00B510FA"/>
    <w:rsid w:val="00BB0903"/>
    <w:rsid w:val="00C171CE"/>
    <w:rsid w:val="00C33EF8"/>
    <w:rsid w:val="00DD4023"/>
    <w:rsid w:val="00E14A1D"/>
    <w:rsid w:val="00E27840"/>
    <w:rsid w:val="00F21E16"/>
    <w:rsid w:val="00F44DFD"/>
    <w:rsid w:val="00F62BE8"/>
    <w:rsid w:val="00F8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AF"/>
    <w:pPr>
      <w:spacing w:after="0" w:line="240" w:lineRule="auto"/>
    </w:pPr>
    <w:rPr>
      <w:rFonts w:eastAsia="Times New Roman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59AF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2859AF"/>
    <w:rPr>
      <w:rFonts w:eastAsia="Times New Roman"/>
      <w:sz w:val="20"/>
      <w:szCs w:val="20"/>
      <w:u w:val="none"/>
      <w:lang w:val="en-US" w:eastAsia="ru-RU"/>
    </w:rPr>
  </w:style>
  <w:style w:type="paragraph" w:customStyle="1" w:styleId="rvps7">
    <w:name w:val="rvps7"/>
    <w:basedOn w:val="a"/>
    <w:rsid w:val="002859AF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2859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859AF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2859A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2859AF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859AF"/>
  </w:style>
  <w:style w:type="character" w:customStyle="1" w:styleId="apple-converted-space">
    <w:name w:val="apple-converted-space"/>
    <w:basedOn w:val="a0"/>
    <w:rsid w:val="002859AF"/>
  </w:style>
  <w:style w:type="character" w:customStyle="1" w:styleId="rvts9">
    <w:name w:val="rvts9"/>
    <w:rsid w:val="002859AF"/>
  </w:style>
  <w:style w:type="character" w:styleId="a5">
    <w:name w:val="Emphasis"/>
    <w:basedOn w:val="a0"/>
    <w:qFormat/>
    <w:rsid w:val="002859AF"/>
    <w:rPr>
      <w:i/>
      <w:iCs/>
    </w:rPr>
  </w:style>
  <w:style w:type="paragraph" w:styleId="a6">
    <w:name w:val="No Spacing"/>
    <w:uiPriority w:val="1"/>
    <w:qFormat/>
    <w:rsid w:val="007B1AFB"/>
    <w:pPr>
      <w:widowControl w:val="0"/>
      <w:suppressAutoHyphens/>
      <w:spacing w:after="0" w:line="240" w:lineRule="auto"/>
    </w:pPr>
    <w:rPr>
      <w:rFonts w:eastAsia="HG Mincho Light J"/>
      <w:color w:val="000000"/>
      <w:szCs w:val="20"/>
      <w:u w:val="none"/>
      <w:lang w:eastAsia="ru-RU"/>
    </w:rPr>
  </w:style>
  <w:style w:type="character" w:styleId="a7">
    <w:name w:val="Hyperlink"/>
    <w:basedOn w:val="a0"/>
    <w:semiHidden/>
    <w:rsid w:val="00DD4023"/>
    <w:rPr>
      <w:rFonts w:cs="Times New Roman"/>
      <w:color w:val="0000FF"/>
      <w:u w:val="single"/>
    </w:rPr>
  </w:style>
  <w:style w:type="paragraph" w:customStyle="1" w:styleId="a8">
    <w:name w:val="Нормальний текст"/>
    <w:basedOn w:val="a"/>
    <w:rsid w:val="00DD4023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9">
    <w:name w:val="Normal (Web)"/>
    <w:basedOn w:val="a"/>
    <w:unhideWhenUsed/>
    <w:rsid w:val="00F8607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dr.hr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EFFE8-77B4-405D-8181-54FEDA3D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4384</Words>
  <Characters>2499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619-5</cp:lastModifiedBy>
  <cp:revision>18</cp:revision>
  <cp:lastPrinted>2020-01-28T07:41:00Z</cp:lastPrinted>
  <dcterms:created xsi:type="dcterms:W3CDTF">2020-02-18T06:57:00Z</dcterms:created>
  <dcterms:modified xsi:type="dcterms:W3CDTF">2020-02-18T14:40:00Z</dcterms:modified>
</cp:coreProperties>
</file>