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AF" w:rsidRPr="0090365F" w:rsidRDefault="002859AF" w:rsidP="002859AF">
      <w:pPr>
        <w:tabs>
          <w:tab w:val="left" w:pos="8080"/>
        </w:tabs>
        <w:ind w:left="4956" w:firstLine="708"/>
        <w:rPr>
          <w:lang w:val="uk-UA"/>
        </w:rPr>
      </w:pPr>
      <w:r w:rsidRPr="0090365F">
        <w:rPr>
          <w:lang w:val="uk-UA"/>
        </w:rPr>
        <w:t>ЗАТВЕРДЖЕНО</w:t>
      </w:r>
    </w:p>
    <w:p w:rsidR="002859AF" w:rsidRPr="0090365F" w:rsidRDefault="00022713" w:rsidP="002859AF">
      <w:pPr>
        <w:autoSpaceDE w:val="0"/>
        <w:autoSpaceDN w:val="0"/>
        <w:adjustRightInd w:val="0"/>
        <w:ind w:left="5670" w:right="-39"/>
        <w:jc w:val="both"/>
        <w:rPr>
          <w:color w:val="000000"/>
          <w:lang w:val="uk-UA"/>
        </w:rPr>
      </w:pPr>
      <w:r w:rsidRPr="0090365F">
        <w:rPr>
          <w:color w:val="000000"/>
          <w:lang w:val="uk-UA"/>
        </w:rPr>
        <w:t>н</w:t>
      </w:r>
      <w:proofErr w:type="spellStart"/>
      <w:r w:rsidR="002859AF" w:rsidRPr="0090365F">
        <w:rPr>
          <w:color w:val="000000"/>
        </w:rPr>
        <w:t>аказ</w:t>
      </w:r>
      <w:proofErr w:type="spellEnd"/>
      <w:r w:rsidR="002859AF" w:rsidRPr="0090365F">
        <w:rPr>
          <w:color w:val="000000"/>
          <w:lang w:val="uk-UA"/>
        </w:rPr>
        <w:t>о</w:t>
      </w:r>
      <w:bookmarkStart w:id="0" w:name="_GoBack"/>
      <w:bookmarkEnd w:id="0"/>
      <w:r w:rsidR="002859AF" w:rsidRPr="0090365F">
        <w:rPr>
          <w:color w:val="000000"/>
          <w:lang w:val="uk-UA"/>
        </w:rPr>
        <w:t xml:space="preserve">м керівника апарату </w:t>
      </w:r>
      <w:proofErr w:type="spellStart"/>
      <w:r w:rsidR="000F7311" w:rsidRPr="0090365F">
        <w:rPr>
          <w:color w:val="000000"/>
          <w:lang w:val="uk-UA"/>
        </w:rPr>
        <w:t>Дергачівського</w:t>
      </w:r>
      <w:proofErr w:type="spellEnd"/>
      <w:r w:rsidR="002859AF" w:rsidRPr="0090365F">
        <w:rPr>
          <w:color w:val="000000"/>
          <w:lang w:val="uk-UA"/>
        </w:rPr>
        <w:t xml:space="preserve"> районного суду </w:t>
      </w:r>
      <w:r w:rsidR="000F7311" w:rsidRPr="0090365F">
        <w:rPr>
          <w:color w:val="000000"/>
          <w:lang w:val="uk-UA"/>
        </w:rPr>
        <w:t>Харківської області</w:t>
      </w:r>
    </w:p>
    <w:p w:rsidR="002859AF" w:rsidRPr="0090365F" w:rsidRDefault="000F7311" w:rsidP="002859AF">
      <w:pPr>
        <w:widowControl w:val="0"/>
        <w:suppressAutoHyphens/>
        <w:autoSpaceDE w:val="0"/>
        <w:autoSpaceDN w:val="0"/>
        <w:adjustRightInd w:val="0"/>
        <w:ind w:left="5670" w:right="-39"/>
        <w:jc w:val="both"/>
        <w:rPr>
          <w:lang w:val="uk-UA"/>
        </w:rPr>
      </w:pPr>
      <w:r w:rsidRPr="0090365F">
        <w:rPr>
          <w:lang w:val="uk-UA"/>
        </w:rPr>
        <w:t xml:space="preserve">від </w:t>
      </w:r>
      <w:r w:rsidR="00D663B7">
        <w:rPr>
          <w:lang w:val="uk-UA"/>
        </w:rPr>
        <w:t>25</w:t>
      </w:r>
      <w:r w:rsidRPr="0090365F">
        <w:rPr>
          <w:lang w:val="uk-UA"/>
        </w:rPr>
        <w:t>.02</w:t>
      </w:r>
      <w:r w:rsidR="00043431" w:rsidRPr="0090365F">
        <w:rPr>
          <w:lang w:val="uk-UA"/>
        </w:rPr>
        <w:t>.2020</w:t>
      </w:r>
    </w:p>
    <w:p w:rsidR="002859AF" w:rsidRPr="0090365F" w:rsidRDefault="00C171CE" w:rsidP="002859AF">
      <w:pPr>
        <w:widowControl w:val="0"/>
        <w:suppressAutoHyphens/>
        <w:autoSpaceDE w:val="0"/>
        <w:autoSpaceDN w:val="0"/>
        <w:adjustRightInd w:val="0"/>
        <w:ind w:left="5670" w:right="-39"/>
        <w:jc w:val="both"/>
      </w:pPr>
      <w:r w:rsidRPr="0090365F">
        <w:rPr>
          <w:lang w:val="uk-UA"/>
        </w:rPr>
        <w:t xml:space="preserve">№ </w:t>
      </w:r>
      <w:r w:rsidR="000F7311" w:rsidRPr="0090365F">
        <w:rPr>
          <w:lang w:val="uk-UA"/>
        </w:rPr>
        <w:t>01-06/</w:t>
      </w:r>
      <w:r w:rsidR="000B0CAB">
        <w:rPr>
          <w:lang w:val="uk-UA"/>
        </w:rPr>
        <w:t>1</w:t>
      </w:r>
      <w:r w:rsidR="004C5EC2">
        <w:rPr>
          <w:lang w:val="uk-UA"/>
        </w:rPr>
        <w:t>7</w:t>
      </w:r>
    </w:p>
    <w:p w:rsidR="002859AF" w:rsidRDefault="002859AF" w:rsidP="002859AF">
      <w:pPr>
        <w:ind w:left="4537" w:firstLine="708"/>
        <w:rPr>
          <w:rStyle w:val="rvts15"/>
          <w:b/>
          <w:bCs/>
          <w:sz w:val="28"/>
          <w:szCs w:val="28"/>
          <w:bdr w:val="none" w:sz="0" w:space="0" w:color="auto" w:frame="1"/>
          <w:lang w:val="uk-UA"/>
        </w:rPr>
      </w:pPr>
    </w:p>
    <w:p w:rsidR="002859AF" w:rsidRPr="000F7311" w:rsidRDefault="002859AF" w:rsidP="002859A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проведення конкурсу на зайняття посади </w:t>
      </w:r>
      <w:r w:rsidRPr="000F7311">
        <w:rPr>
          <w:rStyle w:val="rvts15"/>
          <w:b/>
          <w:lang w:val="uk-UA"/>
        </w:rPr>
        <w:t xml:space="preserve">державної служби </w:t>
      </w:r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категорії «В»</w:t>
      </w:r>
      <w:r w:rsidR="00043431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-  секретаря </w:t>
      </w:r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="000F7311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>Дергачівського</w:t>
      </w:r>
      <w:proofErr w:type="spellEnd"/>
      <w:r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районного суду </w:t>
      </w:r>
      <w:r w:rsidR="000F7311" w:rsidRPr="000F7311">
        <w:rPr>
          <w:rStyle w:val="rvts15"/>
          <w:b/>
          <w:bCs/>
          <w:color w:val="000000"/>
          <w:bdr w:val="none" w:sz="0" w:space="0" w:color="auto" w:frame="1"/>
          <w:lang w:val="uk-UA"/>
        </w:rPr>
        <w:t>Харківської області</w:t>
      </w:r>
      <w:r w:rsidR="00C33EF8">
        <w:rPr>
          <w:rStyle w:val="rvts15"/>
          <w:b/>
          <w:bCs/>
          <w:color w:val="000000"/>
          <w:bdr w:val="none" w:sz="0" w:space="0" w:color="auto" w:frame="1"/>
          <w:lang w:val="uk-UA"/>
        </w:rPr>
        <w:t xml:space="preserve"> </w:t>
      </w:r>
    </w:p>
    <w:p w:rsidR="002859AF" w:rsidRDefault="002859AF" w:rsidP="002859AF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459"/>
        <w:gridCol w:w="6"/>
        <w:gridCol w:w="630"/>
        <w:gridCol w:w="4970"/>
      </w:tblGrid>
      <w:tr w:rsidR="002859AF" w:rsidTr="00F86077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AE1C62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AE1C62">
              <w:rPr>
                <w:b/>
                <w:lang w:val="uk-UA" w:eastAsia="en-US"/>
              </w:rPr>
              <w:t>Загальні умови</w:t>
            </w:r>
          </w:p>
        </w:tc>
      </w:tr>
      <w:tr w:rsidR="002859AF" w:rsidRP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color w:val="000000"/>
                <w:sz w:val="27"/>
                <w:szCs w:val="27"/>
                <w:u w:val="single"/>
                <w:shd w:val="clear" w:color="auto" w:fill="FFFFFF"/>
                <w:lang w:val="uk-UA" w:eastAsia="en-US"/>
              </w:rPr>
            </w:pPr>
          </w:p>
          <w:p w:rsidR="002859AF" w:rsidRPr="00B214A2" w:rsidRDefault="00F86077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lang w:val="uk-UA" w:eastAsia="en-US"/>
              </w:rPr>
            </w:pPr>
            <w:r>
              <w:rPr>
                <w:b/>
                <w:color w:val="000000"/>
                <w:sz w:val="27"/>
                <w:szCs w:val="27"/>
                <w:shd w:val="clear" w:color="auto" w:fill="FFFFFF"/>
                <w:lang w:val="uk-UA" w:eastAsia="en-US"/>
              </w:rPr>
              <w:t xml:space="preserve">            </w:t>
            </w:r>
            <w:proofErr w:type="spellStart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>Посадові</w:t>
            </w:r>
            <w:proofErr w:type="spellEnd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2859AF" w:rsidRPr="00B214A2">
              <w:rPr>
                <w:b/>
                <w:color w:val="000000"/>
                <w:shd w:val="clear" w:color="auto" w:fill="FFFFFF"/>
                <w:lang w:eastAsia="en-US"/>
              </w:rPr>
              <w:t>обов’язки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497"/>
              <w:jc w:val="both"/>
              <w:rPr>
                <w:bCs/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3"/>
                <w:lang w:val="uk-UA"/>
              </w:rPr>
              <w:t xml:space="preserve">Веде   первинний   облік   справ  </w:t>
            </w:r>
            <w:r w:rsidR="005E0177">
              <w:rPr>
                <w:color w:val="000000"/>
                <w:spacing w:val="3"/>
                <w:lang w:val="uk-UA"/>
              </w:rPr>
              <w:t xml:space="preserve">  і    матеріалів розгляд </w:t>
            </w:r>
            <w:r>
              <w:rPr>
                <w:color w:val="000000"/>
                <w:spacing w:val="3"/>
                <w:lang w:val="uk-UA"/>
              </w:rPr>
              <w:t>яких</w:t>
            </w:r>
            <w:r w:rsidR="005E0177">
              <w:rPr>
                <w:color w:val="000000"/>
                <w:spacing w:val="3"/>
                <w:lang w:val="uk-UA"/>
              </w:rPr>
              <w:t xml:space="preserve"> </w:t>
            </w:r>
            <w:r>
              <w:rPr>
                <w:color w:val="000000"/>
                <w:spacing w:val="-1"/>
                <w:lang w:val="uk-UA"/>
              </w:rPr>
              <w:t>передбачено     процесуальним     законодавством,     забезпечує     заповнення</w:t>
            </w:r>
            <w:r w:rsidR="005E0177">
              <w:rPr>
                <w:color w:val="000000"/>
                <w:spacing w:val="-1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обліково-статистичних карток в електронному вигляді.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Забезпечує зберігання судових справ та інших матеріалів.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Веде номенклатурні справи суду.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Здійснює підготовку судових справ із скаргами, поданнями для</w:t>
            </w:r>
            <w:r>
              <w:rPr>
                <w:color w:val="000000"/>
                <w:spacing w:val="2"/>
                <w:lang w:val="uk-UA"/>
              </w:rPr>
              <w:br/>
            </w:r>
            <w:r>
              <w:rPr>
                <w:color w:val="000000"/>
                <w:lang w:val="uk-UA"/>
              </w:rPr>
              <w:t>надіслання до судів вищих інстанцій.</w:t>
            </w:r>
          </w:p>
          <w:p w:rsidR="00D663B7" w:rsidRDefault="00D663B7" w:rsidP="00D663B7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7"/>
                <w:lang w:val="uk-UA"/>
              </w:rPr>
              <w:t xml:space="preserve">Проводить роботу з оформлення звернення судових рішень до </w:t>
            </w:r>
            <w:r>
              <w:rPr>
                <w:color w:val="000000"/>
                <w:spacing w:val="4"/>
                <w:lang w:val="uk-UA"/>
              </w:rPr>
              <w:t xml:space="preserve">виконання,   контролює   одержання   повідомлень   про   їх   виконання   та </w:t>
            </w:r>
            <w:r>
              <w:rPr>
                <w:color w:val="000000"/>
                <w:spacing w:val="2"/>
                <w:lang w:val="uk-UA"/>
              </w:rPr>
              <w:t>забезпечує своєчасне приєднання до судових справ.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Здійснює   облік виконавчих документів, які   передаються для </w:t>
            </w:r>
            <w:r>
              <w:rPr>
                <w:color w:val="000000"/>
                <w:lang w:val="uk-UA"/>
              </w:rPr>
              <w:t>виконання до державної виконавчої служби.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9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Проводить перевірку відповідності документів у судових справах </w:t>
            </w:r>
            <w:r>
              <w:rPr>
                <w:color w:val="000000"/>
                <w:spacing w:val="-3"/>
                <w:lang w:val="uk-UA"/>
              </w:rPr>
              <w:t>опису справи.</w:t>
            </w:r>
          </w:p>
          <w:p w:rsidR="00D663B7" w:rsidRPr="00F0101A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Складає  за   встановленими   формами   статистичні   звіти   про</w:t>
            </w:r>
            <w:r>
              <w:rPr>
                <w:color w:val="000000"/>
                <w:spacing w:val="1"/>
                <w:lang w:val="uk-UA"/>
              </w:rPr>
              <w:br/>
            </w:r>
            <w:r>
              <w:rPr>
                <w:color w:val="000000"/>
                <w:lang w:val="uk-UA"/>
              </w:rPr>
              <w:t>результати розгляду судових справ.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lang w:val="uk-UA"/>
              </w:rPr>
              <w:t>Здійснює облік і забезпечує зберігання речових доказів.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Надає пропозиції щодо складання номенклатури справ суду.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Здійснює підготовку та передачу до архіву суду судових справ за</w:t>
            </w:r>
            <w:r>
              <w:rPr>
                <w:color w:val="000000"/>
                <w:spacing w:val="1"/>
                <w:lang w:val="uk-UA"/>
              </w:rPr>
              <w:br/>
            </w:r>
            <w:r>
              <w:rPr>
                <w:color w:val="000000"/>
                <w:spacing w:val="9"/>
                <w:lang w:val="uk-UA"/>
              </w:rPr>
              <w:t>минулі роки, провадження у яких закінчено, а також іншу документацію</w:t>
            </w:r>
            <w:r>
              <w:rPr>
                <w:color w:val="000000"/>
                <w:spacing w:val="9"/>
                <w:lang w:val="uk-UA"/>
              </w:rPr>
              <w:br/>
            </w:r>
            <w:r>
              <w:rPr>
                <w:color w:val="000000"/>
                <w:lang w:val="uk-UA"/>
              </w:rPr>
              <w:t>канцелярії суду за минулі роки.</w:t>
            </w:r>
          </w:p>
          <w:p w:rsidR="00D663B7" w:rsidRDefault="00D663B7" w:rsidP="00D663B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lang w:val="uk-UA"/>
              </w:rPr>
            </w:pPr>
            <w:r>
              <w:rPr>
                <w:color w:val="000000"/>
                <w:spacing w:val="1"/>
                <w:lang w:val="uk-UA"/>
              </w:rPr>
              <w:t>Здійснює прийом громадян, видачу копій судових рішень, інших</w:t>
            </w:r>
            <w:r>
              <w:rPr>
                <w:color w:val="000000"/>
                <w:spacing w:val="1"/>
                <w:lang w:val="uk-UA"/>
              </w:rPr>
              <w:br/>
            </w:r>
            <w:r>
              <w:rPr>
                <w:color w:val="000000"/>
                <w:spacing w:val="5"/>
                <w:lang w:val="uk-UA"/>
              </w:rPr>
              <w:t>документів,  які  зберігаються  в  канцелярії  суду,   та  судових  справ  для</w:t>
            </w:r>
            <w:r>
              <w:rPr>
                <w:color w:val="000000"/>
                <w:spacing w:val="5"/>
                <w:lang w:val="uk-UA"/>
              </w:rPr>
              <w:br/>
            </w:r>
            <w:r>
              <w:rPr>
                <w:color w:val="000000"/>
                <w:spacing w:val="7"/>
                <w:lang w:val="uk-UA"/>
              </w:rPr>
              <w:t xml:space="preserve">ознайомлення учасникам судового розгляду </w:t>
            </w:r>
            <w:r>
              <w:rPr>
                <w:color w:val="000000"/>
                <w:spacing w:val="7"/>
                <w:lang w:val="uk-UA"/>
              </w:rPr>
              <w:lastRenderedPageBreak/>
              <w:t>відповідно до встановленого</w:t>
            </w:r>
            <w:r>
              <w:rPr>
                <w:color w:val="000000"/>
                <w:spacing w:val="7"/>
                <w:lang w:val="uk-UA"/>
              </w:rPr>
              <w:br/>
            </w:r>
            <w:r>
              <w:rPr>
                <w:color w:val="000000"/>
                <w:spacing w:val="-5"/>
                <w:lang w:val="uk-UA"/>
              </w:rPr>
              <w:t>порядку.</w:t>
            </w:r>
          </w:p>
          <w:p w:rsidR="005E0177" w:rsidRPr="005E0177" w:rsidRDefault="005E0177" w:rsidP="005E0177">
            <w:pPr>
              <w:pStyle w:val="2"/>
              <w:shd w:val="clear" w:color="auto" w:fill="auto"/>
              <w:tabs>
                <w:tab w:val="left" w:pos="1135"/>
              </w:tabs>
              <w:spacing w:line="283" w:lineRule="exact"/>
              <w:ind w:firstLine="0"/>
              <w:jc w:val="both"/>
              <w:rPr>
                <w:u w:val="none"/>
                <w:lang w:val="uk-UA"/>
              </w:rPr>
            </w:pPr>
            <w:r w:rsidRPr="005E0177">
              <w:rPr>
                <w:u w:val="none"/>
                <w:lang w:val="uk-UA"/>
              </w:rPr>
              <w:t xml:space="preserve">Проводить реєстрацію </w:t>
            </w:r>
            <w:proofErr w:type="spellStart"/>
            <w:r w:rsidRPr="005E0177">
              <w:rPr>
                <w:u w:val="none"/>
              </w:rPr>
              <w:t>заяв</w:t>
            </w:r>
            <w:proofErr w:type="spellEnd"/>
            <w:r w:rsidRPr="005E0177">
              <w:rPr>
                <w:u w:val="none"/>
              </w:rPr>
              <w:t xml:space="preserve"> та справ </w:t>
            </w:r>
            <w:proofErr w:type="spellStart"/>
            <w:r w:rsidRPr="005E0177">
              <w:rPr>
                <w:u w:val="none"/>
              </w:rPr>
              <w:t>цивільного</w:t>
            </w:r>
            <w:proofErr w:type="spellEnd"/>
            <w:r w:rsidRPr="005E0177">
              <w:rPr>
                <w:u w:val="none"/>
              </w:rPr>
              <w:t xml:space="preserve"> та </w:t>
            </w:r>
            <w:proofErr w:type="spellStart"/>
            <w:r w:rsidRPr="005E0177">
              <w:rPr>
                <w:u w:val="none"/>
              </w:rPr>
              <w:t>адміністративного</w:t>
            </w:r>
            <w:proofErr w:type="spellEnd"/>
            <w:r w:rsidRPr="005E0177">
              <w:rPr>
                <w:u w:val="none"/>
              </w:rPr>
              <w:t xml:space="preserve"> </w:t>
            </w:r>
            <w:proofErr w:type="spellStart"/>
            <w:r w:rsidRPr="005E0177">
              <w:rPr>
                <w:u w:val="none"/>
              </w:rPr>
              <w:t>судочинства</w:t>
            </w:r>
            <w:proofErr w:type="spellEnd"/>
            <w:r w:rsidRPr="005E0177">
              <w:rPr>
                <w:u w:val="none"/>
                <w:lang w:val="uk-UA"/>
              </w:rPr>
              <w:t>.</w:t>
            </w:r>
          </w:p>
          <w:p w:rsidR="005E0177" w:rsidRDefault="005E0177" w:rsidP="005E0177">
            <w:pPr>
              <w:pStyle w:val="2"/>
              <w:shd w:val="clear" w:color="auto" w:fill="auto"/>
              <w:tabs>
                <w:tab w:val="left" w:pos="1135"/>
              </w:tabs>
              <w:spacing w:line="283" w:lineRule="exact"/>
              <w:ind w:firstLine="0"/>
              <w:jc w:val="both"/>
              <w:rPr>
                <w:color w:val="000000"/>
                <w:spacing w:val="-6"/>
                <w:lang w:val="uk-UA"/>
              </w:rPr>
            </w:pPr>
            <w:proofErr w:type="spellStart"/>
            <w:r w:rsidRPr="005E0177">
              <w:rPr>
                <w:u w:val="none"/>
              </w:rPr>
              <w:t>Здійснює</w:t>
            </w:r>
            <w:proofErr w:type="spellEnd"/>
            <w:r w:rsidRPr="005E0177">
              <w:rPr>
                <w:u w:val="none"/>
              </w:rPr>
              <w:t xml:space="preserve"> </w:t>
            </w:r>
            <w:proofErr w:type="spellStart"/>
            <w:r w:rsidRPr="005E0177">
              <w:rPr>
                <w:u w:val="none"/>
              </w:rPr>
              <w:t>розподіл</w:t>
            </w:r>
            <w:proofErr w:type="spellEnd"/>
            <w:r w:rsidRPr="005E0177">
              <w:rPr>
                <w:u w:val="none"/>
              </w:rPr>
              <w:t xml:space="preserve"> справ.</w:t>
            </w:r>
          </w:p>
          <w:p w:rsidR="00C33EF8" w:rsidRDefault="00043431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proofErr w:type="spellStart"/>
            <w:r w:rsidRPr="00043431">
              <w:t>Виконує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доручення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голови</w:t>
            </w:r>
            <w:proofErr w:type="spellEnd"/>
            <w:r w:rsidRPr="00043431">
              <w:t xml:space="preserve"> суду, </w:t>
            </w:r>
            <w:proofErr w:type="spellStart"/>
            <w:r w:rsidRPr="00043431">
              <w:t>керівника</w:t>
            </w:r>
            <w:proofErr w:type="spellEnd"/>
            <w:r w:rsidRPr="00043431">
              <w:t xml:space="preserve"> </w:t>
            </w:r>
            <w:proofErr w:type="spellStart"/>
            <w:r w:rsidRPr="00043431">
              <w:t>апарату</w:t>
            </w:r>
            <w:proofErr w:type="spellEnd"/>
            <w:r w:rsidRPr="00043431">
              <w:t xml:space="preserve"> суду, </w:t>
            </w:r>
            <w:proofErr w:type="gramStart"/>
            <w:r w:rsidRPr="00043431">
              <w:t>старшого</w:t>
            </w:r>
            <w:proofErr w:type="gramEnd"/>
            <w:r w:rsidRPr="00043431">
              <w:t xml:space="preserve"> секретаря суду</w:t>
            </w:r>
            <w:r w:rsidR="00C33EF8">
              <w:rPr>
                <w:lang w:val="uk-UA"/>
              </w:rPr>
              <w:t>.</w:t>
            </w:r>
          </w:p>
          <w:p w:rsidR="002859AF" w:rsidRPr="00043431" w:rsidRDefault="002859AF" w:rsidP="00C33EF8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u w:val="single"/>
                <w:lang w:val="uk-UA" w:eastAsia="en-US"/>
              </w:rPr>
            </w:pP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5C6B53" w:rsidP="0067415E">
            <w:pPr>
              <w:pStyle w:val="rvps14"/>
              <w:spacing w:before="0" w:beforeAutospacing="0" w:after="0" w:afterAutospacing="0" w:line="276" w:lineRule="auto"/>
              <w:textAlignment w:val="baseline"/>
              <w:rPr>
                <w:color w:val="FF0000"/>
                <w:lang w:val="uk-UA" w:eastAsia="en-US"/>
              </w:rPr>
            </w:pPr>
            <w:proofErr w:type="spellStart"/>
            <w:r w:rsidRPr="00FB0B0C">
              <w:t>Посадовий</w:t>
            </w:r>
            <w:proofErr w:type="spellEnd"/>
            <w:r w:rsidRPr="00FB0B0C">
              <w:t xml:space="preserve"> оклад – </w:t>
            </w:r>
            <w:r w:rsidR="0067415E">
              <w:rPr>
                <w:lang w:val="uk-UA"/>
              </w:rPr>
              <w:t>4204</w:t>
            </w:r>
            <w:r w:rsidRPr="00FB0B0C">
              <w:t xml:space="preserve"> </w:t>
            </w:r>
            <w:proofErr w:type="spellStart"/>
            <w:r w:rsidRPr="00FB0B0C">
              <w:t>грн</w:t>
            </w:r>
            <w:proofErr w:type="spellEnd"/>
            <w:r w:rsidRPr="00FB0B0C">
              <w:t>. Н</w:t>
            </w:r>
            <w:r w:rsidRPr="00FB0B0C">
              <w:rPr>
                <w:shd w:val="clear" w:color="auto" w:fill="FFFFFF"/>
              </w:rPr>
              <w:t xml:space="preserve">адбавка за </w:t>
            </w:r>
            <w:proofErr w:type="spellStart"/>
            <w:r w:rsidRPr="00FB0B0C">
              <w:rPr>
                <w:shd w:val="clear" w:color="auto" w:fill="FFFFFF"/>
              </w:rPr>
              <w:t>вислугу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років</w:t>
            </w:r>
            <w:proofErr w:type="spellEnd"/>
            <w:r w:rsidRPr="00FB0B0C">
              <w:rPr>
                <w:shd w:val="clear" w:color="auto" w:fill="FFFFFF"/>
              </w:rPr>
              <w:t xml:space="preserve"> на </w:t>
            </w:r>
            <w:proofErr w:type="spellStart"/>
            <w:r w:rsidRPr="00FB0B0C">
              <w:rPr>
                <w:shd w:val="clear" w:color="auto" w:fill="FFFFFF"/>
              </w:rPr>
              <w:t>державній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службі</w:t>
            </w:r>
            <w:proofErr w:type="spellEnd"/>
            <w:r w:rsidRPr="00FB0B0C">
              <w:rPr>
                <w:shd w:val="clear" w:color="auto" w:fill="FFFFFF"/>
              </w:rPr>
              <w:t xml:space="preserve">, надбавка за ранг </w:t>
            </w:r>
            <w:proofErr w:type="gramStart"/>
            <w:r w:rsidRPr="00FB0B0C">
              <w:rPr>
                <w:shd w:val="clear" w:color="auto" w:fill="FFFFFF"/>
              </w:rPr>
              <w:t>державного</w:t>
            </w:r>
            <w:proofErr w:type="gram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службовця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відповідно</w:t>
            </w:r>
            <w:proofErr w:type="spellEnd"/>
            <w:r w:rsidRPr="00FB0B0C">
              <w:rPr>
                <w:shd w:val="clear" w:color="auto" w:fill="FFFFFF"/>
              </w:rPr>
              <w:t xml:space="preserve"> до </w:t>
            </w:r>
            <w:proofErr w:type="spellStart"/>
            <w:r w:rsidRPr="00FB0B0C">
              <w:rPr>
                <w:shd w:val="clear" w:color="auto" w:fill="FFFFFF"/>
              </w:rPr>
              <w:t>статті</w:t>
            </w:r>
            <w:proofErr w:type="spellEnd"/>
            <w:r w:rsidRPr="00FB0B0C">
              <w:rPr>
                <w:shd w:val="clear" w:color="auto" w:fill="FFFFFF"/>
              </w:rPr>
              <w:t xml:space="preserve"> 52 Закону </w:t>
            </w:r>
            <w:proofErr w:type="spellStart"/>
            <w:r w:rsidRPr="00FB0B0C">
              <w:rPr>
                <w:shd w:val="clear" w:color="auto" w:fill="FFFFFF"/>
              </w:rPr>
              <w:t>України</w:t>
            </w:r>
            <w:proofErr w:type="spellEnd"/>
            <w:r w:rsidRPr="00FB0B0C">
              <w:rPr>
                <w:shd w:val="clear" w:color="auto" w:fill="FFFFFF"/>
              </w:rPr>
              <w:t xml:space="preserve"> «Про </w:t>
            </w:r>
            <w:proofErr w:type="spellStart"/>
            <w:r w:rsidRPr="00FB0B0C">
              <w:rPr>
                <w:shd w:val="clear" w:color="auto" w:fill="FFFFFF"/>
              </w:rPr>
              <w:t>державну</w:t>
            </w:r>
            <w:proofErr w:type="spellEnd"/>
            <w:r w:rsidRPr="00FB0B0C">
              <w:rPr>
                <w:shd w:val="clear" w:color="auto" w:fill="FFFFFF"/>
              </w:rPr>
              <w:t xml:space="preserve"> службу», </w:t>
            </w:r>
            <w:proofErr w:type="spellStart"/>
            <w:r w:rsidRPr="00FB0B0C">
              <w:rPr>
                <w:shd w:val="clear" w:color="auto" w:fill="FFFFFF"/>
              </w:rPr>
              <w:t>премія</w:t>
            </w:r>
            <w:proofErr w:type="spellEnd"/>
            <w:r w:rsidRPr="00FB0B0C">
              <w:rPr>
                <w:shd w:val="clear" w:color="auto" w:fill="FFFFFF"/>
              </w:rPr>
              <w:t xml:space="preserve"> за </w:t>
            </w:r>
            <w:proofErr w:type="spellStart"/>
            <w:r w:rsidRPr="00FB0B0C">
              <w:rPr>
                <w:shd w:val="clear" w:color="auto" w:fill="FFFFFF"/>
              </w:rPr>
              <w:t>наявності</w:t>
            </w:r>
            <w:proofErr w:type="spellEnd"/>
            <w:r w:rsidRPr="00FB0B0C">
              <w:rPr>
                <w:shd w:val="clear" w:color="auto" w:fill="FFFFFF"/>
              </w:rPr>
              <w:t xml:space="preserve"> </w:t>
            </w:r>
            <w:proofErr w:type="spellStart"/>
            <w:r w:rsidRPr="00FB0B0C">
              <w:rPr>
                <w:shd w:val="clear" w:color="auto" w:fill="FFFFFF"/>
              </w:rPr>
              <w:t>достатнього</w:t>
            </w:r>
            <w:proofErr w:type="spellEnd"/>
            <w:r w:rsidRPr="00FB0B0C">
              <w:rPr>
                <w:shd w:val="clear" w:color="auto" w:fill="FFFFFF"/>
              </w:rPr>
              <w:t xml:space="preserve"> фонду оплати </w:t>
            </w:r>
            <w:proofErr w:type="spellStart"/>
            <w:r w:rsidRPr="00FB0B0C">
              <w:rPr>
                <w:shd w:val="clear" w:color="auto" w:fill="FFFFFF"/>
              </w:rPr>
              <w:t>праці</w:t>
            </w:r>
            <w:proofErr w:type="spellEnd"/>
            <w:r w:rsidRPr="00FB0B0C">
              <w:rPr>
                <w:shd w:val="clear" w:color="auto" w:fill="FFFFFF"/>
              </w:rPr>
              <w:t xml:space="preserve">.  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DE6ECE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безстрокова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E27840" w:rsidRDefault="002859AF" w:rsidP="00E27840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 xml:space="preserve">Перелік </w:t>
            </w:r>
            <w:proofErr w:type="spellStart"/>
            <w:r w:rsidRPr="00E27840">
              <w:rPr>
                <w:b/>
                <w:lang w:val="uk-UA" w:eastAsia="en-US"/>
              </w:rPr>
              <w:t>інформаціїї</w:t>
            </w:r>
            <w:proofErr w:type="spellEnd"/>
            <w:r w:rsidRPr="00E27840">
              <w:rPr>
                <w:b/>
                <w:lang w:val="uk-UA" w:eastAsia="en-US"/>
              </w:rPr>
              <w:t>, необхідної для участі у конкурсі, та строк їх подання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043431">
              <w:rPr>
                <w:rStyle w:val="apple-converted-space"/>
                <w:color w:val="000000"/>
                <w:lang w:eastAsia="en-US"/>
              </w:rPr>
              <w:t>1. </w:t>
            </w:r>
            <w:bookmarkStart w:id="1" w:name="n72"/>
            <w:bookmarkEnd w:id="1"/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Заява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про участь </w:t>
            </w:r>
            <w:proofErr w:type="gramStart"/>
            <w:r w:rsidRPr="00043431">
              <w:rPr>
                <w:rStyle w:val="apple-converted-space"/>
                <w:color w:val="000000"/>
                <w:lang w:eastAsia="en-US"/>
              </w:rPr>
              <w:t>у</w:t>
            </w:r>
            <w:proofErr w:type="gram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43431">
              <w:rPr>
                <w:rStyle w:val="apple-converted-space"/>
                <w:color w:val="000000"/>
                <w:lang w:eastAsia="en-US"/>
              </w:rPr>
              <w:t>конкурс</w:t>
            </w:r>
            <w:proofErr w:type="gramEnd"/>
            <w:r w:rsidRPr="00043431">
              <w:rPr>
                <w:rStyle w:val="apple-converted-space"/>
                <w:color w:val="000000"/>
                <w:lang w:eastAsia="en-US"/>
              </w:rPr>
              <w:t>і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із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зазначенням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основних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мотивів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щодо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посади за формою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згідно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додатком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2 Порядку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проведення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посад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rStyle w:val="apple-converted-space"/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rStyle w:val="apple-converted-space"/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2. Резюме за формою </w:t>
            </w:r>
            <w:proofErr w:type="spellStart"/>
            <w:r w:rsidRPr="00043431">
              <w:rPr>
                <w:color w:val="000000"/>
                <w:lang w:eastAsia="en-US"/>
              </w:rPr>
              <w:t>згідно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додатком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2-1 Порядку </w:t>
            </w:r>
            <w:proofErr w:type="spellStart"/>
            <w:r w:rsidRPr="00043431">
              <w:rPr>
                <w:color w:val="000000"/>
                <w:lang w:eastAsia="en-US"/>
              </w:rPr>
              <w:t>проведення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color w:val="000000"/>
                <w:lang w:eastAsia="en-US"/>
              </w:rPr>
              <w:t>зайняття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посад </w:t>
            </w:r>
            <w:proofErr w:type="spellStart"/>
            <w:r w:rsidRPr="00043431">
              <w:rPr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043431">
              <w:rPr>
                <w:color w:val="000000"/>
                <w:lang w:eastAsia="en-US"/>
              </w:rPr>
              <w:t>якому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обов’язково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зазначається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така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інформація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: 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пр</w:t>
            </w:r>
            <w:proofErr w:type="gramEnd"/>
            <w:r w:rsidRPr="00043431">
              <w:rPr>
                <w:color w:val="000000"/>
                <w:lang w:eastAsia="en-US"/>
              </w:rPr>
              <w:t>ізвище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ім’я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по </w:t>
            </w:r>
            <w:proofErr w:type="spellStart"/>
            <w:r w:rsidRPr="00043431">
              <w:rPr>
                <w:color w:val="000000"/>
                <w:lang w:eastAsia="en-US"/>
              </w:rPr>
              <w:t>батькові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кандидата; </w:t>
            </w:r>
            <w:proofErr w:type="spellStart"/>
            <w:r w:rsidRPr="00043431">
              <w:rPr>
                <w:color w:val="000000"/>
                <w:lang w:eastAsia="en-US"/>
              </w:rPr>
              <w:t>реквізити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документа,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посвідчує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особу та </w:t>
            </w:r>
            <w:proofErr w:type="spellStart"/>
            <w:r w:rsidRPr="00043431">
              <w:rPr>
                <w:color w:val="000000"/>
                <w:lang w:eastAsia="en-US"/>
              </w:rPr>
              <w:t>підтверджує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громадянство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України</w:t>
            </w:r>
            <w:proofErr w:type="spellEnd"/>
            <w:r w:rsidRPr="00043431">
              <w:rPr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ідтвердження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наявності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ступеня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вищої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освіти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; </w:t>
            </w:r>
            <w:proofErr w:type="spellStart"/>
            <w:r w:rsidRPr="00043431">
              <w:rPr>
                <w:color w:val="000000"/>
                <w:lang w:eastAsia="en-US"/>
              </w:rPr>
              <w:t>підтвердження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рівня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вільного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володіння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державною </w:t>
            </w:r>
            <w:proofErr w:type="spellStart"/>
            <w:r w:rsidRPr="00043431">
              <w:rPr>
                <w:color w:val="000000"/>
                <w:lang w:eastAsia="en-US"/>
              </w:rPr>
              <w:t>мовою</w:t>
            </w:r>
            <w:proofErr w:type="spellEnd"/>
            <w:r w:rsidRPr="00043431">
              <w:rPr>
                <w:color w:val="000000"/>
                <w:lang w:eastAsia="en-US"/>
              </w:rPr>
              <w:t>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- </w:t>
            </w:r>
            <w:proofErr w:type="spellStart"/>
            <w:r w:rsidRPr="00043431">
              <w:rPr>
                <w:color w:val="000000"/>
                <w:lang w:eastAsia="en-US"/>
              </w:rPr>
              <w:t>відомості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про стаж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стаж </w:t>
            </w:r>
            <w:proofErr w:type="spellStart"/>
            <w:r w:rsidRPr="00043431">
              <w:rPr>
                <w:color w:val="000000"/>
                <w:lang w:eastAsia="en-US"/>
              </w:rPr>
              <w:t>державної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служби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(за </w:t>
            </w:r>
            <w:proofErr w:type="spellStart"/>
            <w:r w:rsidRPr="00043431">
              <w:rPr>
                <w:color w:val="000000"/>
                <w:lang w:eastAsia="en-US"/>
              </w:rPr>
              <w:t>наявності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), </w:t>
            </w:r>
            <w:proofErr w:type="spellStart"/>
            <w:r w:rsidRPr="00043431">
              <w:rPr>
                <w:color w:val="000000"/>
                <w:lang w:eastAsia="en-US"/>
              </w:rPr>
              <w:t>досвід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відповідних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посадах;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3. </w:t>
            </w:r>
            <w:proofErr w:type="spellStart"/>
            <w:r w:rsidRPr="00043431">
              <w:rPr>
                <w:color w:val="000000"/>
                <w:lang w:eastAsia="en-US"/>
              </w:rPr>
              <w:t>Заяву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в </w:t>
            </w:r>
            <w:proofErr w:type="spellStart"/>
            <w:r w:rsidRPr="00043431">
              <w:rPr>
                <w:color w:val="000000"/>
                <w:lang w:eastAsia="en-US"/>
              </w:rPr>
              <w:t>якій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повідомляє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043431">
              <w:rPr>
                <w:color w:val="000000"/>
                <w:lang w:eastAsia="en-US"/>
              </w:rPr>
              <w:t>неї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gramStart"/>
            <w:r w:rsidRPr="00043431">
              <w:rPr>
                <w:color w:val="000000"/>
                <w:lang w:eastAsia="en-US"/>
              </w:rPr>
              <w:t>не</w:t>
            </w:r>
            <w:proofErr w:type="gram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застосовуються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заборони, </w:t>
            </w:r>
            <w:proofErr w:type="spellStart"/>
            <w:r w:rsidRPr="00043431">
              <w:rPr>
                <w:color w:val="000000"/>
                <w:lang w:eastAsia="en-US"/>
              </w:rPr>
              <w:t>визначені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частиною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третьою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або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четвертою </w:t>
            </w:r>
            <w:proofErr w:type="spellStart"/>
            <w:r w:rsidRPr="00043431">
              <w:rPr>
                <w:color w:val="000000"/>
                <w:lang w:eastAsia="en-US"/>
              </w:rPr>
              <w:t>статті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1 Закону </w:t>
            </w:r>
            <w:proofErr w:type="spellStart"/>
            <w:r w:rsidRPr="00043431">
              <w:rPr>
                <w:color w:val="000000"/>
                <w:lang w:eastAsia="en-US"/>
              </w:rPr>
              <w:t>України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«Про </w:t>
            </w:r>
            <w:proofErr w:type="spellStart"/>
            <w:r w:rsidRPr="00043431">
              <w:rPr>
                <w:color w:val="000000"/>
                <w:lang w:eastAsia="en-US"/>
              </w:rPr>
              <w:t>очищення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влади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», та </w:t>
            </w:r>
            <w:proofErr w:type="spellStart"/>
            <w:r w:rsidRPr="00043431">
              <w:rPr>
                <w:color w:val="000000"/>
                <w:lang w:eastAsia="en-US"/>
              </w:rPr>
              <w:t>надає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згоду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на </w:t>
            </w:r>
            <w:proofErr w:type="spellStart"/>
            <w:r w:rsidRPr="00043431">
              <w:rPr>
                <w:color w:val="000000"/>
                <w:lang w:eastAsia="en-US"/>
              </w:rPr>
              <w:t>проходження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перевірки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та на </w:t>
            </w:r>
            <w:proofErr w:type="spellStart"/>
            <w:r w:rsidRPr="00043431">
              <w:rPr>
                <w:color w:val="000000"/>
                <w:lang w:eastAsia="en-US"/>
              </w:rPr>
              <w:t>оприлюднення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відомостей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стосовно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неї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043431">
              <w:rPr>
                <w:color w:val="000000"/>
                <w:lang w:eastAsia="en-US"/>
              </w:rPr>
              <w:t>зазначеного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Закону;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Особа, яка </w:t>
            </w:r>
            <w:proofErr w:type="spellStart"/>
            <w:r w:rsidRPr="00043431">
              <w:rPr>
                <w:color w:val="000000"/>
                <w:lang w:eastAsia="en-US"/>
              </w:rPr>
              <w:t>виявила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бажання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взяти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участь у </w:t>
            </w:r>
            <w:proofErr w:type="spellStart"/>
            <w:r w:rsidRPr="00043431">
              <w:rPr>
                <w:color w:val="000000"/>
                <w:lang w:eastAsia="en-US"/>
              </w:rPr>
              <w:t>конкурсі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може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подавати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додаткову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інформацію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яка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ідтверджує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відповідність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встановленим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вимогам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зокрема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стосовно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попередніх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результатів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тестування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досвіду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роботи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професійних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компетенцій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репутації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r w:rsidRPr="00043431">
              <w:rPr>
                <w:color w:val="000000"/>
                <w:lang w:eastAsia="en-US"/>
              </w:rPr>
              <w:lastRenderedPageBreak/>
              <w:t xml:space="preserve">(характеристики, </w:t>
            </w:r>
            <w:proofErr w:type="spellStart"/>
            <w:r w:rsidRPr="00043431">
              <w:rPr>
                <w:color w:val="000000"/>
                <w:lang w:eastAsia="en-US"/>
              </w:rPr>
              <w:t>рекомендації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наукові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публікації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тощо</w:t>
            </w:r>
            <w:proofErr w:type="spellEnd"/>
            <w:r w:rsidRPr="00043431">
              <w:rPr>
                <w:color w:val="000000"/>
                <w:lang w:eastAsia="en-US"/>
              </w:rPr>
              <w:t>).</w:t>
            </w:r>
          </w:p>
          <w:p w:rsidR="002859AF" w:rsidRPr="00043431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 w:rsidRPr="00043431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043431">
              <w:rPr>
                <w:color w:val="000000"/>
                <w:lang w:eastAsia="en-US"/>
              </w:rPr>
              <w:t>електронні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документи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що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подаються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043431">
              <w:rPr>
                <w:color w:val="000000"/>
                <w:lang w:eastAsia="en-US"/>
              </w:rPr>
              <w:t>участі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043431">
              <w:rPr>
                <w:color w:val="000000"/>
                <w:lang w:eastAsia="en-US"/>
              </w:rPr>
              <w:t>конкурсі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43431">
              <w:rPr>
                <w:color w:val="000000"/>
                <w:lang w:eastAsia="en-US"/>
              </w:rPr>
              <w:t>накладається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кваліфікований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043431">
              <w:rPr>
                <w:color w:val="000000"/>
                <w:lang w:eastAsia="en-US"/>
              </w:rPr>
              <w:t>електронний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043431">
              <w:rPr>
                <w:color w:val="000000"/>
                <w:lang w:eastAsia="en-US"/>
              </w:rPr>
              <w:t>п</w:t>
            </w:r>
            <w:proofErr w:type="gramEnd"/>
            <w:r w:rsidRPr="00043431">
              <w:rPr>
                <w:color w:val="000000"/>
                <w:lang w:eastAsia="en-US"/>
              </w:rPr>
              <w:t>ідпис</w:t>
            </w:r>
            <w:proofErr w:type="spellEnd"/>
            <w:r w:rsidRPr="00043431">
              <w:rPr>
                <w:color w:val="000000"/>
                <w:lang w:eastAsia="en-US"/>
              </w:rPr>
              <w:t xml:space="preserve"> кандидата.</w:t>
            </w:r>
          </w:p>
          <w:p w:rsidR="006C2D3C" w:rsidRDefault="006C2D3C" w:rsidP="006C2D3C">
            <w:pPr>
              <w:jc w:val="both"/>
              <w:rPr>
                <w:color w:val="0D0D0D"/>
                <w:lang w:val="uk-UA" w:eastAsia="uk-UA"/>
              </w:rPr>
            </w:pPr>
            <w:r w:rsidRPr="006C2D3C">
              <w:rPr>
                <w:b/>
                <w:color w:val="0D0D0D"/>
                <w:lang w:val="uk-UA" w:eastAsia="uk-UA"/>
              </w:rPr>
              <w:t>Строк подання інформації для участі в конкурсі – 7 календарних днів</w:t>
            </w:r>
            <w:r w:rsidRPr="006C2D3C">
              <w:rPr>
                <w:color w:val="0D0D0D"/>
                <w:lang w:val="uk-UA" w:eastAsia="uk-UA"/>
              </w:rPr>
              <w:t xml:space="preserve"> з дня оприлюднення інформації про проведення конкурсу.</w:t>
            </w:r>
          </w:p>
          <w:p w:rsidR="006C2D3C" w:rsidRPr="006C2D3C" w:rsidRDefault="006C2D3C" w:rsidP="006C2D3C">
            <w:pPr>
              <w:jc w:val="both"/>
              <w:rPr>
                <w:color w:val="0D0D0D"/>
                <w:lang w:val="uk-UA" w:eastAsia="uk-UA"/>
              </w:rPr>
            </w:pPr>
            <w:r w:rsidRPr="006C2D3C">
              <w:rPr>
                <w:color w:val="0D0D0D"/>
                <w:lang w:val="uk-UA"/>
              </w:rPr>
              <w:t xml:space="preserve">Кінцевий термін прийняття документів </w:t>
            </w:r>
            <w:r w:rsidR="00DE6ECE">
              <w:rPr>
                <w:color w:val="0D0D0D"/>
                <w:lang w:val="uk-UA"/>
              </w:rPr>
              <w:t xml:space="preserve">02 березня </w:t>
            </w:r>
            <w:r>
              <w:rPr>
                <w:color w:val="0D0D0D"/>
                <w:lang w:val="uk-UA"/>
              </w:rPr>
              <w:t xml:space="preserve">2020 </w:t>
            </w:r>
            <w:r w:rsidRPr="006C2D3C">
              <w:rPr>
                <w:color w:val="0D0D0D"/>
                <w:lang w:val="uk-UA"/>
              </w:rPr>
              <w:t>року 17.</w:t>
            </w:r>
            <w:r>
              <w:rPr>
                <w:color w:val="0D0D0D"/>
                <w:lang w:val="uk-UA"/>
              </w:rPr>
              <w:t>00</w:t>
            </w:r>
            <w:r w:rsidRPr="006C2D3C">
              <w:rPr>
                <w:color w:val="0D0D0D"/>
                <w:lang w:val="uk-UA"/>
              </w:rPr>
              <w:t xml:space="preserve"> год.</w:t>
            </w:r>
          </w:p>
          <w:p w:rsidR="002859AF" w:rsidRDefault="002859AF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u w:val="single"/>
                <w:bdr w:val="none" w:sz="0" w:space="0" w:color="auto" w:frame="1"/>
                <w:lang w:val="uk-UA" w:eastAsia="en-US"/>
              </w:rPr>
            </w:pP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7E0A91" w:rsidRDefault="002859AF" w:rsidP="007E0A91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proofErr w:type="spellStart"/>
            <w:r w:rsidRPr="007E0A91">
              <w:rPr>
                <w:b/>
                <w:lang w:eastAsia="en-US"/>
              </w:rPr>
              <w:lastRenderedPageBreak/>
              <w:t>Додаткові</w:t>
            </w:r>
            <w:proofErr w:type="spellEnd"/>
            <w:r w:rsidRPr="007E0A91">
              <w:rPr>
                <w:b/>
                <w:lang w:eastAsia="en-US"/>
              </w:rPr>
              <w:t xml:space="preserve"> (</w:t>
            </w:r>
            <w:proofErr w:type="spellStart"/>
            <w:r w:rsidRPr="007E0A91">
              <w:rPr>
                <w:b/>
                <w:lang w:eastAsia="en-US"/>
              </w:rPr>
              <w:t>необов’язкові</w:t>
            </w:r>
            <w:proofErr w:type="spellEnd"/>
            <w:r w:rsidRPr="007E0A91">
              <w:rPr>
                <w:b/>
                <w:lang w:eastAsia="en-US"/>
              </w:rPr>
              <w:t xml:space="preserve">) </w:t>
            </w:r>
            <w:proofErr w:type="spellStart"/>
            <w:r w:rsidRPr="007E0A91">
              <w:rPr>
                <w:b/>
                <w:lang w:eastAsia="en-US"/>
              </w:rPr>
              <w:t>документи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widowControl w:val="0"/>
              <w:suppressAutoHyphens/>
              <w:spacing w:line="276" w:lineRule="auto"/>
              <w:rPr>
                <w:color w:val="000000"/>
                <w:lang w:val="uk-UA" w:eastAsia="uk-UA"/>
              </w:rPr>
            </w:pPr>
            <w:r w:rsidRPr="00043431">
              <w:rPr>
                <w:lang w:val="uk-UA" w:eastAsia="en-US"/>
              </w:rPr>
              <w:t>З</w:t>
            </w:r>
            <w:proofErr w:type="spellStart"/>
            <w:r w:rsidRPr="00043431">
              <w:rPr>
                <w:lang w:eastAsia="en-US"/>
              </w:rPr>
              <w:t>аява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щодо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забезпечення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розумним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пристосуванням</w:t>
            </w:r>
            <w:proofErr w:type="spellEnd"/>
            <w:r w:rsidRPr="00043431">
              <w:rPr>
                <w:lang w:eastAsia="en-US"/>
              </w:rPr>
              <w:t xml:space="preserve"> за формою </w:t>
            </w:r>
            <w:proofErr w:type="spellStart"/>
            <w:r w:rsidRPr="00043431">
              <w:rPr>
                <w:lang w:eastAsia="en-US"/>
              </w:rPr>
              <w:t>згідно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з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додатком</w:t>
            </w:r>
            <w:proofErr w:type="spellEnd"/>
            <w:r w:rsidRPr="00043431">
              <w:rPr>
                <w:lang w:eastAsia="en-US"/>
              </w:rPr>
              <w:t xml:space="preserve"> 3 до Порядку </w:t>
            </w:r>
            <w:proofErr w:type="spellStart"/>
            <w:r w:rsidRPr="00043431">
              <w:rPr>
                <w:lang w:eastAsia="en-US"/>
              </w:rPr>
              <w:t>проведення</w:t>
            </w:r>
            <w:proofErr w:type="spellEnd"/>
            <w:r w:rsidRPr="00043431">
              <w:rPr>
                <w:lang w:eastAsia="en-US"/>
              </w:rPr>
              <w:t xml:space="preserve"> конкурсу на </w:t>
            </w:r>
            <w:proofErr w:type="spellStart"/>
            <w:r w:rsidRPr="00043431">
              <w:rPr>
                <w:lang w:eastAsia="en-US"/>
              </w:rPr>
              <w:t>зайняття</w:t>
            </w:r>
            <w:proofErr w:type="spellEnd"/>
            <w:r w:rsidRPr="00043431">
              <w:rPr>
                <w:lang w:eastAsia="en-US"/>
              </w:rPr>
              <w:t xml:space="preserve"> посад </w:t>
            </w:r>
            <w:proofErr w:type="spellStart"/>
            <w:r w:rsidRPr="00043431">
              <w:rPr>
                <w:lang w:eastAsia="en-US"/>
              </w:rPr>
              <w:t>державної</w:t>
            </w:r>
            <w:proofErr w:type="spellEnd"/>
            <w:r w:rsidRPr="00043431">
              <w:rPr>
                <w:lang w:eastAsia="en-US"/>
              </w:rPr>
              <w:t xml:space="preserve"> </w:t>
            </w:r>
            <w:proofErr w:type="spellStart"/>
            <w:r w:rsidRPr="00043431">
              <w:rPr>
                <w:lang w:eastAsia="en-US"/>
              </w:rPr>
              <w:t>служби</w:t>
            </w:r>
            <w:proofErr w:type="spellEnd"/>
            <w:r w:rsidRPr="00043431">
              <w:rPr>
                <w:lang w:val="uk-UA" w:eastAsia="en-US"/>
              </w:rPr>
              <w:t xml:space="preserve"> (у разі необхідності)</w:t>
            </w:r>
          </w:p>
        </w:tc>
      </w:tr>
      <w:tr w:rsidR="002859AF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7E0A91" w:rsidRDefault="002859AF" w:rsidP="007E0A91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7E0A91">
              <w:rPr>
                <w:b/>
                <w:lang w:val="uk-UA" w:eastAsia="uk-UA"/>
              </w:rPr>
              <w:t>Місце, час і дата початку проведення конкурсу: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FB" w:rsidRDefault="007B1AFB" w:rsidP="007B1AFB">
            <w:pPr>
              <w:pStyle w:val="a6"/>
            </w:pPr>
            <w:r>
              <w:t xml:space="preserve">Дергачівський  </w:t>
            </w:r>
            <w:proofErr w:type="spellStart"/>
            <w:r>
              <w:t>районний</w:t>
            </w:r>
            <w:proofErr w:type="spellEnd"/>
            <w:r>
              <w:t xml:space="preserve"> суд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, </w:t>
            </w:r>
          </w:p>
          <w:p w:rsidR="007B1AFB" w:rsidRDefault="007B1AFB" w:rsidP="007B1AFB">
            <w:pPr>
              <w:pStyle w:val="a6"/>
            </w:pPr>
            <w:r w:rsidRPr="006025D8">
              <w:t xml:space="preserve"> адрес</w:t>
            </w:r>
            <w:r>
              <w:t>а</w:t>
            </w:r>
            <w:r w:rsidRPr="006025D8">
              <w:t xml:space="preserve">: </w:t>
            </w:r>
            <w:r>
              <w:t xml:space="preserve">62303, </w:t>
            </w:r>
            <w:proofErr w:type="spellStart"/>
            <w:r>
              <w:t>Харківська</w:t>
            </w:r>
            <w:proofErr w:type="spellEnd"/>
            <w:r>
              <w:t xml:space="preserve"> область, </w:t>
            </w:r>
            <w:proofErr w:type="gramStart"/>
            <w:r>
              <w:t>м</w:t>
            </w:r>
            <w:proofErr w:type="gramEnd"/>
            <w:r>
              <w:t xml:space="preserve">. </w:t>
            </w:r>
            <w:proofErr w:type="spellStart"/>
            <w:r>
              <w:t>Дергачі</w:t>
            </w:r>
            <w:proofErr w:type="spellEnd"/>
            <w:r w:rsidRPr="006025D8">
              <w:t xml:space="preserve">, </w:t>
            </w:r>
          </w:p>
          <w:p w:rsidR="007B1AFB" w:rsidRDefault="007B1AFB" w:rsidP="007B1AFB">
            <w:pPr>
              <w:pStyle w:val="a6"/>
            </w:pPr>
            <w:proofErr w:type="spellStart"/>
            <w:r>
              <w:t>вул</w:t>
            </w:r>
            <w:proofErr w:type="spellEnd"/>
            <w:r>
              <w:t>. 1</w:t>
            </w:r>
            <w:r w:rsidR="007E0A91">
              <w:rPr>
                <w:lang w:val="uk-UA"/>
              </w:rPr>
              <w:t>-го</w:t>
            </w:r>
            <w:r>
              <w:t xml:space="preserve"> </w:t>
            </w:r>
            <w:proofErr w:type="spellStart"/>
            <w:r>
              <w:t>Травня</w:t>
            </w:r>
            <w:proofErr w:type="spellEnd"/>
            <w:r w:rsidRPr="006025D8">
              <w:t xml:space="preserve">, </w:t>
            </w:r>
            <w:r>
              <w:t>63</w:t>
            </w:r>
          </w:p>
          <w:p w:rsidR="002859AF" w:rsidRDefault="00E14A1D" w:rsidP="00DE6ECE">
            <w:pPr>
              <w:spacing w:line="276" w:lineRule="auto"/>
              <w:jc w:val="both"/>
              <w:outlineLvl w:val="2"/>
              <w:rPr>
                <w:bCs/>
                <w:iCs/>
                <w:color w:val="FF0000"/>
                <w:u w:val="single"/>
                <w:lang w:val="uk-UA" w:eastAsia="en-US"/>
              </w:rPr>
            </w:pPr>
            <w:r>
              <w:t xml:space="preserve"> о 1</w:t>
            </w:r>
            <w:r>
              <w:rPr>
                <w:lang w:val="uk-UA"/>
              </w:rPr>
              <w:t>0</w:t>
            </w:r>
            <w:r w:rsidR="007B1AFB">
              <w:t xml:space="preserve">:00    </w:t>
            </w:r>
            <w:r w:rsidR="00DE6ECE">
              <w:rPr>
                <w:lang w:val="uk-UA"/>
              </w:rPr>
              <w:t>05 березня</w:t>
            </w:r>
            <w:r w:rsidR="007B1AFB">
              <w:t xml:space="preserve">  2020 року</w:t>
            </w:r>
            <w:r w:rsidR="007B1AFB" w:rsidRPr="00563A9F">
              <w:rPr>
                <w:lang w:val="uk-UA" w:eastAsia="en-US"/>
              </w:rPr>
              <w:t xml:space="preserve"> </w:t>
            </w:r>
          </w:p>
        </w:tc>
      </w:tr>
      <w:tr w:rsidR="002859AF" w:rsidRPr="00DD4023" w:rsidTr="00F86077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E27840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3" w:rsidRDefault="00DD4023" w:rsidP="00DD4023">
            <w:pPr>
              <w:pStyle w:val="rvps12"/>
              <w:spacing w:before="0" w:beforeAutospacing="0" w:after="0" w:afterAutospacing="0"/>
              <w:ind w:right="29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Садикова</w:t>
            </w:r>
            <w:proofErr w:type="spellEnd"/>
            <w:r>
              <w:rPr>
                <w:lang w:val="uk-UA"/>
              </w:rPr>
              <w:t xml:space="preserve"> Світлана Петрівна</w:t>
            </w:r>
          </w:p>
          <w:p w:rsidR="00DD4023" w:rsidRDefault="00DD4023" w:rsidP="00DD4023">
            <w:pPr>
              <w:pStyle w:val="rvps12"/>
              <w:spacing w:before="0" w:beforeAutospacing="0" w:after="0" w:afterAutospacing="0"/>
              <w:ind w:right="299"/>
              <w:jc w:val="both"/>
              <w:rPr>
                <w:lang w:val="uk-UA"/>
              </w:rPr>
            </w:pPr>
            <w:r w:rsidRPr="006025D8">
              <w:rPr>
                <w:lang w:val="uk-UA"/>
              </w:rPr>
              <w:t xml:space="preserve">тел. </w:t>
            </w:r>
            <w:r>
              <w:rPr>
                <w:lang w:val="uk-UA"/>
              </w:rPr>
              <w:t>(05763) 3-02-62</w:t>
            </w:r>
          </w:p>
          <w:p w:rsidR="002859AF" w:rsidRDefault="00DD4023" w:rsidP="00DD4023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u w:val="single"/>
                <w:lang w:val="uk-UA" w:eastAsia="en-US"/>
              </w:rPr>
            </w:pPr>
            <w:r w:rsidRPr="00DD4023">
              <w:rPr>
                <w:shd w:val="clear" w:color="auto" w:fill="FFFFFF"/>
                <w:lang w:val="en-US"/>
              </w:rPr>
              <w:t>email</w:t>
            </w:r>
            <w:r w:rsidRPr="000B0CAB">
              <w:rPr>
                <w:shd w:val="clear" w:color="auto" w:fill="FFFFFF"/>
              </w:rPr>
              <w:t xml:space="preserve">: </w:t>
            </w:r>
            <w:hyperlink r:id="rId6" w:tgtFrame="_blank" w:history="1"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inbox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@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dr</w:t>
              </w:r>
              <w:proofErr w:type="spellEnd"/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hr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court</w:t>
              </w:r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gov</w:t>
              </w:r>
              <w:proofErr w:type="spellEnd"/>
              <w:r w:rsidRPr="000B0CAB">
                <w:rPr>
                  <w:rStyle w:val="a7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527DB9">
                <w:rPr>
                  <w:rStyle w:val="a7"/>
                  <w:color w:val="auto"/>
                  <w:u w:val="non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2859AF" w:rsidTr="00F86077"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E27840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E27840">
              <w:rPr>
                <w:b/>
                <w:lang w:val="uk-UA" w:eastAsia="en-US"/>
              </w:rPr>
              <w:t>Кваліфікаційні вимоги</w:t>
            </w:r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Освіта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spacing w:before="100" w:beforeAutospacing="1" w:after="100" w:afterAutospacing="1" w:line="276" w:lineRule="auto"/>
              <w:jc w:val="both"/>
              <w:outlineLvl w:val="2"/>
              <w:rPr>
                <w:b/>
                <w:iCs/>
                <w:color w:val="000000"/>
                <w:lang w:val="uk-UA" w:eastAsia="en-US"/>
              </w:rPr>
            </w:pPr>
            <w:r w:rsidRPr="00043431">
              <w:rPr>
                <w:shd w:val="clear" w:color="auto" w:fill="FFFFFF"/>
                <w:lang w:val="uk-UA" w:eastAsia="en-US"/>
              </w:rPr>
              <w:t xml:space="preserve">вища, ступінь молодшого бакалавра або бакалавра </w:t>
            </w:r>
            <w:r w:rsidRPr="00043431">
              <w:rPr>
                <w:iCs/>
                <w:color w:val="000000"/>
                <w:lang w:val="uk-UA" w:eastAsia="en-US"/>
              </w:rPr>
              <w:t>за спеціальністю «Правознавство» або «Правоохоронна діяльність»</w:t>
            </w:r>
            <w:r w:rsidRPr="00043431">
              <w:rPr>
                <w:b/>
                <w:iCs/>
                <w:color w:val="000000"/>
                <w:lang w:val="uk-UA" w:eastAsia="en-US"/>
              </w:rPr>
              <w:t xml:space="preserve"> </w:t>
            </w:r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Досвід роботи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527DB9">
            <w:pPr>
              <w:pStyle w:val="rvps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lang w:val="uk-UA" w:eastAsia="en-US"/>
              </w:rPr>
            </w:pPr>
            <w:r>
              <w:t xml:space="preserve">без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досвіду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</w:tr>
      <w:tr w:rsidR="002859AF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before="150" w:beforeAutospacing="0" w:after="150" w:afterAutospacing="0" w:line="276" w:lineRule="auto"/>
              <w:jc w:val="center"/>
              <w:textAlignment w:val="baseline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AF" w:rsidRPr="00F86077" w:rsidRDefault="002859AF" w:rsidP="00F86077">
            <w:pPr>
              <w:pStyle w:val="rvps14"/>
              <w:spacing w:before="150" w:beforeAutospacing="0" w:after="150" w:afterAutospacing="0"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Володіння державною мовою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043431" w:rsidRDefault="002859AF">
            <w:pPr>
              <w:pStyle w:val="rvps14"/>
              <w:spacing w:before="150" w:beforeAutospacing="0" w:after="150" w:afterAutospacing="0" w:line="276" w:lineRule="auto"/>
              <w:textAlignment w:val="baseline"/>
              <w:rPr>
                <w:lang w:val="uk-UA" w:eastAsia="en-US"/>
              </w:rPr>
            </w:pPr>
            <w:r w:rsidRPr="00043431"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2859AF" w:rsidTr="00F86077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pStyle w:val="rvps12"/>
              <w:spacing w:line="276" w:lineRule="auto"/>
              <w:jc w:val="center"/>
              <w:textAlignment w:val="baseline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2859AF" w:rsidTr="00F86077">
        <w:trPr>
          <w:trHeight w:val="6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Вимога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after="12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Компоненти</w:t>
            </w:r>
            <w:proofErr w:type="spellEnd"/>
            <w:r w:rsidRPr="00F86077">
              <w:rPr>
                <w:b/>
                <w:lang w:eastAsia="en-US"/>
              </w:rPr>
              <w:t xml:space="preserve"> </w:t>
            </w:r>
            <w:proofErr w:type="spellStart"/>
            <w:r w:rsidRPr="00F86077">
              <w:rPr>
                <w:b/>
                <w:lang w:eastAsia="en-US"/>
              </w:rPr>
              <w:t>вимоги</w:t>
            </w:r>
            <w:proofErr w:type="spellEnd"/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F86077" w:rsidRDefault="00F86077" w:rsidP="00F86077">
            <w:pPr>
              <w:jc w:val="center"/>
              <w:rPr>
                <w:b/>
              </w:rPr>
            </w:pPr>
            <w:proofErr w:type="spellStart"/>
            <w:r w:rsidRPr="00F86077">
              <w:rPr>
                <w:b/>
                <w:color w:val="000000"/>
              </w:rPr>
              <w:t>Уміння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працювати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з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комп’ютером</w:t>
            </w:r>
            <w:proofErr w:type="spellEnd"/>
            <w:r w:rsidRPr="00F86077">
              <w:rPr>
                <w:b/>
                <w:color w:val="000000"/>
              </w:rPr>
              <w:t xml:space="preserve"> (</w:t>
            </w:r>
            <w:proofErr w:type="spellStart"/>
            <w:proofErr w:type="gramStart"/>
            <w:r w:rsidRPr="00F86077">
              <w:rPr>
                <w:b/>
                <w:color w:val="000000"/>
              </w:rPr>
              <w:t>р</w:t>
            </w:r>
            <w:proofErr w:type="gramEnd"/>
            <w:r w:rsidRPr="00F86077">
              <w:rPr>
                <w:b/>
                <w:color w:val="000000"/>
              </w:rPr>
              <w:t>івень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користувача</w:t>
            </w:r>
            <w:proofErr w:type="spellEnd"/>
            <w:r w:rsidRPr="00F86077">
              <w:rPr>
                <w:b/>
                <w:color w:val="000000"/>
              </w:rPr>
              <w:t xml:space="preserve">, </w:t>
            </w:r>
            <w:proofErr w:type="spellStart"/>
            <w:r w:rsidRPr="00F86077">
              <w:rPr>
                <w:b/>
                <w:color w:val="000000"/>
              </w:rPr>
              <w:t>зазначити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необхідні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спеціалізовані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програми</w:t>
            </w:r>
            <w:proofErr w:type="spellEnd"/>
            <w:r w:rsidRPr="00F86077">
              <w:rPr>
                <w:b/>
                <w:color w:val="000000"/>
              </w:rPr>
              <w:t xml:space="preserve">, </w:t>
            </w:r>
            <w:proofErr w:type="spellStart"/>
            <w:r w:rsidRPr="00F86077">
              <w:rPr>
                <w:b/>
                <w:color w:val="000000"/>
              </w:rPr>
              <w:t>з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якими</w:t>
            </w:r>
            <w:proofErr w:type="spellEnd"/>
            <w:r w:rsidRPr="00F86077">
              <w:rPr>
                <w:b/>
                <w:color w:val="000000"/>
              </w:rPr>
              <w:t xml:space="preserve"> повинна </w:t>
            </w:r>
            <w:proofErr w:type="spellStart"/>
            <w:r w:rsidRPr="00F86077">
              <w:rPr>
                <w:b/>
                <w:color w:val="000000"/>
              </w:rPr>
              <w:t>вміти</w:t>
            </w:r>
            <w:proofErr w:type="spellEnd"/>
            <w:r w:rsidRPr="00F86077">
              <w:rPr>
                <w:b/>
                <w:color w:val="000000"/>
              </w:rPr>
              <w:t xml:space="preserve"> </w:t>
            </w:r>
            <w:proofErr w:type="spellStart"/>
            <w:r w:rsidRPr="00F86077">
              <w:rPr>
                <w:b/>
                <w:color w:val="000000"/>
              </w:rPr>
              <w:t>працювати</w:t>
            </w:r>
            <w:proofErr w:type="spellEnd"/>
            <w:r w:rsidRPr="00F86077">
              <w:rPr>
                <w:b/>
                <w:color w:val="000000"/>
              </w:rPr>
              <w:t xml:space="preserve"> особа)</w:t>
            </w:r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A724A8" w:rsidRDefault="00F86077" w:rsidP="00093FDE">
            <w:pPr>
              <w:jc w:val="both"/>
            </w:pPr>
            <w:proofErr w:type="spellStart"/>
            <w:r>
              <w:rPr>
                <w:bCs/>
              </w:rPr>
              <w:t>В</w:t>
            </w:r>
            <w:r w:rsidRPr="00A724A8">
              <w:rPr>
                <w:bCs/>
              </w:rPr>
              <w:t>міння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використовувати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комп’ютерне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обладнання</w:t>
            </w:r>
            <w:proofErr w:type="spellEnd"/>
            <w:r w:rsidRPr="00A724A8">
              <w:rPr>
                <w:bCs/>
              </w:rPr>
              <w:t xml:space="preserve"> та </w:t>
            </w:r>
            <w:proofErr w:type="spellStart"/>
            <w:r w:rsidRPr="00A724A8">
              <w:rPr>
                <w:bCs/>
              </w:rPr>
              <w:t>програмне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забезпечення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необхідне</w:t>
            </w:r>
            <w:proofErr w:type="spellEnd"/>
            <w:r w:rsidRPr="00A724A8">
              <w:rPr>
                <w:bCs/>
              </w:rPr>
              <w:t xml:space="preserve"> для </w:t>
            </w:r>
            <w:proofErr w:type="spellStart"/>
            <w:r w:rsidRPr="00A724A8">
              <w:rPr>
                <w:bCs/>
              </w:rPr>
              <w:t>якісного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виконання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покладених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завдань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використовувати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офісну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техніку</w:t>
            </w:r>
            <w:proofErr w:type="spellEnd"/>
            <w:r w:rsidRPr="00A724A8">
              <w:rPr>
                <w:bCs/>
              </w:rPr>
              <w:t xml:space="preserve">, </w:t>
            </w:r>
            <w:proofErr w:type="spellStart"/>
            <w:r w:rsidRPr="00A724A8">
              <w:rPr>
                <w:bCs/>
              </w:rPr>
              <w:t>працювати</w:t>
            </w:r>
            <w:proofErr w:type="spellEnd"/>
            <w:r w:rsidRPr="00A724A8">
              <w:rPr>
                <w:bCs/>
              </w:rPr>
              <w:t xml:space="preserve"> в текстовому </w:t>
            </w:r>
            <w:proofErr w:type="spellStart"/>
            <w:r w:rsidRPr="00A724A8">
              <w:rPr>
                <w:bCs/>
              </w:rPr>
              <w:t>редакторі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  <w:lang w:val="en-US"/>
              </w:rPr>
              <w:t>MicrosoftWord</w:t>
            </w:r>
            <w:proofErr w:type="spellEnd"/>
            <w:r w:rsidRPr="00A724A8">
              <w:rPr>
                <w:bCs/>
              </w:rPr>
              <w:t xml:space="preserve">, </w:t>
            </w:r>
            <w:r w:rsidRPr="00A724A8">
              <w:rPr>
                <w:bCs/>
                <w:lang w:val="en-US"/>
              </w:rPr>
              <w:t>Excel</w:t>
            </w:r>
            <w:r w:rsidRPr="00A724A8">
              <w:rPr>
                <w:bCs/>
              </w:rPr>
              <w:t xml:space="preserve">; </w:t>
            </w:r>
            <w:proofErr w:type="spellStart"/>
            <w:proofErr w:type="gramStart"/>
            <w:r w:rsidRPr="00A724A8">
              <w:rPr>
                <w:bCs/>
              </w:rPr>
              <w:t>в</w:t>
            </w:r>
            <w:proofErr w:type="gramEnd"/>
            <w:r w:rsidRPr="00A724A8">
              <w:rPr>
                <w:bCs/>
              </w:rPr>
              <w:t>ільне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користування</w:t>
            </w:r>
            <w:proofErr w:type="spellEnd"/>
            <w:r w:rsidRPr="00A724A8">
              <w:rPr>
                <w:bCs/>
              </w:rPr>
              <w:t xml:space="preserve"> </w:t>
            </w:r>
            <w:proofErr w:type="spellStart"/>
            <w:r w:rsidRPr="00A724A8">
              <w:rPr>
                <w:bCs/>
              </w:rPr>
              <w:t>законодавчою</w:t>
            </w:r>
            <w:proofErr w:type="spellEnd"/>
            <w:r w:rsidRPr="00A724A8">
              <w:rPr>
                <w:bCs/>
              </w:rPr>
              <w:t xml:space="preserve"> базою</w:t>
            </w:r>
            <w:r>
              <w:rPr>
                <w:bCs/>
              </w:rPr>
              <w:t>.</w:t>
            </w:r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>
            <w:pPr>
              <w:spacing w:line="276" w:lineRule="auto"/>
              <w:jc w:val="center"/>
              <w:rPr>
                <w:u w:val="single"/>
                <w:lang w:val="uk-UA" w:eastAsia="en-US"/>
              </w:rPr>
            </w:pPr>
          </w:p>
          <w:p w:rsidR="00F86077" w:rsidRDefault="00F86077">
            <w:pPr>
              <w:spacing w:line="276" w:lineRule="auto"/>
              <w:jc w:val="center"/>
              <w:rPr>
                <w:u w:val="single"/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Pr="00F86077" w:rsidRDefault="00F86077" w:rsidP="00F86077">
            <w:pPr>
              <w:jc w:val="center"/>
              <w:rPr>
                <w:b/>
              </w:rPr>
            </w:pPr>
            <w:proofErr w:type="spellStart"/>
            <w:r w:rsidRPr="00F86077">
              <w:rPr>
                <w:b/>
              </w:rPr>
              <w:t>Необхідні</w:t>
            </w:r>
            <w:proofErr w:type="spellEnd"/>
            <w:r w:rsidRPr="00F86077">
              <w:rPr>
                <w:b/>
              </w:rPr>
              <w:t xml:space="preserve"> </w:t>
            </w:r>
            <w:proofErr w:type="spellStart"/>
            <w:r w:rsidRPr="00F86077">
              <w:rPr>
                <w:b/>
              </w:rPr>
              <w:t>ділові</w:t>
            </w:r>
            <w:proofErr w:type="spellEnd"/>
            <w:r w:rsidRPr="00F86077">
              <w:rPr>
                <w:b/>
              </w:rPr>
              <w:t xml:space="preserve"> </w:t>
            </w:r>
            <w:proofErr w:type="spellStart"/>
            <w:r w:rsidRPr="00F86077">
              <w:rPr>
                <w:b/>
              </w:rPr>
              <w:t>якості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>Аналітичні здібності;</w:t>
            </w:r>
          </w:p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>Діалогове спілкування (письмове і усне);</w:t>
            </w:r>
          </w:p>
          <w:p w:rsidR="00F86077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724A8">
              <w:t xml:space="preserve">Вміння активно слухати, вміння уступати; </w:t>
            </w:r>
          </w:p>
          <w:p w:rsidR="00F86077" w:rsidRPr="00A724A8" w:rsidRDefault="00F86077" w:rsidP="00F8607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proofErr w:type="spellStart"/>
            <w:r>
              <w:t>Стресостійкість</w:t>
            </w:r>
            <w:proofErr w:type="spellEnd"/>
          </w:p>
        </w:tc>
      </w:tr>
      <w:tr w:rsidR="002859AF" w:rsidTr="00F86077">
        <w:trPr>
          <w:trHeight w:val="405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F86077">
              <w:rPr>
                <w:b/>
                <w:lang w:val="uk-UA" w:eastAsia="en-US"/>
              </w:rPr>
              <w:t>Професійні знання</w:t>
            </w:r>
          </w:p>
        </w:tc>
      </w:tr>
      <w:tr w:rsidR="002859AF" w:rsidTr="00F86077">
        <w:trPr>
          <w:trHeight w:val="600"/>
        </w:trPr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lastRenderedPageBreak/>
              <w:t>Вимога</w:t>
            </w:r>
            <w:proofErr w:type="spellEnd"/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AF" w:rsidRPr="00F86077" w:rsidRDefault="002859AF">
            <w:pPr>
              <w:spacing w:after="12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spellStart"/>
            <w:r w:rsidRPr="00F86077">
              <w:rPr>
                <w:b/>
                <w:lang w:eastAsia="en-US"/>
              </w:rPr>
              <w:t>Компоненти</w:t>
            </w:r>
            <w:proofErr w:type="spellEnd"/>
            <w:r w:rsidRPr="00F86077">
              <w:rPr>
                <w:b/>
                <w:lang w:eastAsia="en-US"/>
              </w:rPr>
              <w:t xml:space="preserve"> </w:t>
            </w:r>
            <w:proofErr w:type="spellStart"/>
            <w:r w:rsidRPr="00F86077">
              <w:rPr>
                <w:b/>
                <w:lang w:eastAsia="en-US"/>
              </w:rPr>
              <w:t>вимоги</w:t>
            </w:r>
            <w:proofErr w:type="spellEnd"/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Default="00F86077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jc w:val="center"/>
              <w:rPr>
                <w:lang w:eastAsia="en-US"/>
              </w:rPr>
            </w:pPr>
            <w:r w:rsidRPr="00F86077">
              <w:rPr>
                <w:lang w:eastAsia="en-US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7E0A91" w:rsidRDefault="00F86077" w:rsidP="00F86077">
            <w:pPr>
              <w:jc w:val="center"/>
              <w:rPr>
                <w:b/>
                <w:lang w:val="uk-UA"/>
              </w:rPr>
            </w:pPr>
          </w:p>
          <w:p w:rsidR="00F86077" w:rsidRPr="007E0A91" w:rsidRDefault="00F86077" w:rsidP="00F86077">
            <w:pPr>
              <w:jc w:val="center"/>
              <w:rPr>
                <w:b/>
              </w:rPr>
            </w:pPr>
            <w:proofErr w:type="spellStart"/>
            <w:r w:rsidRPr="007E0A91">
              <w:rPr>
                <w:b/>
              </w:rPr>
              <w:t>Знання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законодавства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B172CA" w:rsidRDefault="00F86077" w:rsidP="00093FDE">
            <w:r>
              <w:t xml:space="preserve">1. </w:t>
            </w:r>
            <w:proofErr w:type="spellStart"/>
            <w:r w:rsidRPr="00B172CA">
              <w:t>Конституція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України</w:t>
            </w:r>
            <w:proofErr w:type="spellEnd"/>
          </w:p>
          <w:p w:rsidR="00F86077" w:rsidRDefault="00F86077" w:rsidP="00093FDE">
            <w:r>
              <w:t xml:space="preserve">2.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</w:t>
            </w:r>
          </w:p>
          <w:p w:rsidR="00F86077" w:rsidRDefault="00F86077" w:rsidP="00093FDE"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r w:rsidRPr="00B172CA">
              <w:t xml:space="preserve">«Про </w:t>
            </w:r>
            <w:proofErr w:type="spellStart"/>
            <w:r w:rsidRPr="00B172CA">
              <w:t>запобігання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к</w:t>
            </w:r>
            <w:r>
              <w:t>орупції</w:t>
            </w:r>
            <w:proofErr w:type="spellEnd"/>
            <w:r>
              <w:t xml:space="preserve">», </w:t>
            </w:r>
          </w:p>
        </w:tc>
      </w:tr>
      <w:tr w:rsidR="00F86077" w:rsidTr="00F8607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Default="00F86077">
            <w:pPr>
              <w:spacing w:line="276" w:lineRule="auto"/>
              <w:rPr>
                <w:lang w:val="uk-UA" w:eastAsia="en-US"/>
              </w:rPr>
            </w:pPr>
            <w:r w:rsidRPr="00F86077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  </w:t>
            </w:r>
          </w:p>
          <w:p w:rsidR="00F86077" w:rsidRDefault="00F86077">
            <w:pPr>
              <w:spacing w:line="276" w:lineRule="auto"/>
              <w:rPr>
                <w:lang w:val="uk-UA" w:eastAsia="en-US"/>
              </w:rPr>
            </w:pPr>
          </w:p>
          <w:p w:rsidR="00F86077" w:rsidRPr="00F86077" w:rsidRDefault="00F86077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 w:rsidRPr="00F86077">
              <w:rPr>
                <w:lang w:val="uk-UA" w:eastAsia="en-US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77" w:rsidRPr="007E0A91" w:rsidRDefault="00F86077" w:rsidP="00F86077">
            <w:pPr>
              <w:jc w:val="center"/>
              <w:rPr>
                <w:b/>
              </w:rPr>
            </w:pPr>
            <w:proofErr w:type="spellStart"/>
            <w:r w:rsidRPr="007E0A91">
              <w:rPr>
                <w:b/>
              </w:rPr>
              <w:t>Знання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спеціального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законодавства</w:t>
            </w:r>
            <w:proofErr w:type="spellEnd"/>
            <w:r w:rsidRPr="007E0A91">
              <w:rPr>
                <w:b/>
              </w:rPr>
              <w:t xml:space="preserve">, </w:t>
            </w:r>
            <w:proofErr w:type="spellStart"/>
            <w:r w:rsidRPr="007E0A91">
              <w:rPr>
                <w:b/>
              </w:rPr>
              <w:t>що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пов’язане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із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завданнями</w:t>
            </w:r>
            <w:proofErr w:type="spellEnd"/>
            <w:r w:rsidRPr="007E0A91">
              <w:rPr>
                <w:b/>
              </w:rPr>
              <w:t xml:space="preserve"> та </w:t>
            </w:r>
            <w:proofErr w:type="spellStart"/>
            <w:r w:rsidRPr="007E0A91">
              <w:rPr>
                <w:b/>
              </w:rPr>
              <w:t>змістом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роботи</w:t>
            </w:r>
            <w:proofErr w:type="spellEnd"/>
            <w:r w:rsidRPr="007E0A91">
              <w:rPr>
                <w:b/>
              </w:rPr>
              <w:t xml:space="preserve"> </w:t>
            </w:r>
            <w:proofErr w:type="gramStart"/>
            <w:r w:rsidRPr="007E0A91">
              <w:rPr>
                <w:b/>
              </w:rPr>
              <w:t>державного</w:t>
            </w:r>
            <w:proofErr w:type="gram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службовця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відповідно</w:t>
            </w:r>
            <w:proofErr w:type="spellEnd"/>
            <w:r w:rsidRPr="007E0A91">
              <w:rPr>
                <w:b/>
              </w:rPr>
              <w:t xml:space="preserve"> до </w:t>
            </w:r>
            <w:proofErr w:type="spellStart"/>
            <w:r w:rsidRPr="007E0A91">
              <w:rPr>
                <w:b/>
              </w:rPr>
              <w:t>посадової</w:t>
            </w:r>
            <w:proofErr w:type="spellEnd"/>
            <w:r w:rsidRPr="007E0A91">
              <w:rPr>
                <w:b/>
              </w:rPr>
              <w:t xml:space="preserve"> </w:t>
            </w:r>
            <w:proofErr w:type="spellStart"/>
            <w:r w:rsidRPr="007E0A91">
              <w:rPr>
                <w:b/>
              </w:rPr>
              <w:t>інструкції</w:t>
            </w:r>
            <w:proofErr w:type="spellEnd"/>
          </w:p>
        </w:tc>
        <w:tc>
          <w:tcPr>
            <w:tcW w:w="5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77" w:rsidRDefault="00F86077" w:rsidP="00093FDE">
            <w:pPr>
              <w:jc w:val="both"/>
            </w:pPr>
            <w:r>
              <w:t xml:space="preserve">1.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судоустрій</w:t>
            </w:r>
            <w:proofErr w:type="spellEnd"/>
            <w:r>
              <w:t xml:space="preserve"> та статус </w:t>
            </w:r>
            <w:proofErr w:type="spellStart"/>
            <w:r>
              <w:t>судді</w:t>
            </w:r>
            <w:proofErr w:type="gramStart"/>
            <w:r>
              <w:t>в</w:t>
            </w:r>
            <w:proofErr w:type="spellEnd"/>
            <w:proofErr w:type="gramEnd"/>
            <w:r>
              <w:t>».</w:t>
            </w:r>
          </w:p>
          <w:p w:rsidR="00F86077" w:rsidRDefault="00F86077" w:rsidP="00093FDE">
            <w:pPr>
              <w:jc w:val="both"/>
            </w:pPr>
            <w:r>
              <w:t xml:space="preserve">2. </w:t>
            </w:r>
            <w:proofErr w:type="spellStart"/>
            <w:r w:rsidRPr="00B172CA">
              <w:t>Знання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Інструкції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з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діловодства</w:t>
            </w:r>
            <w:proofErr w:type="spellEnd"/>
            <w:r w:rsidRPr="00B172CA">
              <w:t xml:space="preserve"> </w:t>
            </w:r>
            <w:r>
              <w:t>в</w:t>
            </w:r>
            <w:r w:rsidRPr="00B172CA">
              <w:t xml:space="preserve"> </w:t>
            </w:r>
            <w:proofErr w:type="spellStart"/>
            <w:r w:rsidRPr="00B172CA">
              <w:t>місцевих</w:t>
            </w:r>
            <w:proofErr w:type="spellEnd"/>
            <w:r w:rsidRPr="00B172CA">
              <w:t xml:space="preserve"> </w:t>
            </w:r>
            <w:r>
              <w:t xml:space="preserve">та </w:t>
            </w:r>
            <w:proofErr w:type="spellStart"/>
            <w:r>
              <w:t>апеляційних</w:t>
            </w:r>
            <w:proofErr w:type="spellEnd"/>
            <w:r>
              <w:t xml:space="preserve"> судах </w:t>
            </w:r>
            <w:proofErr w:type="spellStart"/>
            <w:r>
              <w:t>України</w:t>
            </w:r>
            <w:proofErr w:type="spellEnd"/>
            <w:r w:rsidRPr="00B172CA">
              <w:t xml:space="preserve">, </w:t>
            </w:r>
            <w:proofErr w:type="spellStart"/>
            <w:r w:rsidRPr="00B172CA">
              <w:t>затвердженої</w:t>
            </w:r>
            <w:proofErr w:type="spellEnd"/>
            <w:r w:rsidRPr="00B172CA">
              <w:t xml:space="preserve"> наказом</w:t>
            </w:r>
            <w:proofErr w:type="gramStart"/>
            <w:r w:rsidRPr="00B172CA">
              <w:t xml:space="preserve"> </w:t>
            </w:r>
            <w:proofErr w:type="spellStart"/>
            <w:r w:rsidRPr="00B172CA">
              <w:t>Д</w:t>
            </w:r>
            <w:proofErr w:type="gramEnd"/>
            <w:r w:rsidRPr="00B172CA">
              <w:t>ержавної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судової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адміністрації</w:t>
            </w:r>
            <w:proofErr w:type="spellEnd"/>
            <w:r w:rsidRPr="00B172CA">
              <w:t xml:space="preserve"> </w:t>
            </w:r>
            <w:proofErr w:type="spellStart"/>
            <w:r w:rsidRPr="00B172CA">
              <w:t>України</w:t>
            </w:r>
            <w:proofErr w:type="spellEnd"/>
            <w:r>
              <w:t xml:space="preserve"> №814 </w:t>
            </w:r>
            <w:proofErr w:type="spellStart"/>
            <w:r>
              <w:t>від</w:t>
            </w:r>
            <w:proofErr w:type="spellEnd"/>
            <w:r>
              <w:t xml:space="preserve"> 20.08.2019 року (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, наказ ДСА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24.12.2019 № 1196).</w:t>
            </w:r>
            <w:r w:rsidRPr="00B172CA">
              <w:t xml:space="preserve"> </w:t>
            </w:r>
          </w:p>
          <w:p w:rsidR="00F86077" w:rsidRPr="00B172CA" w:rsidRDefault="00F86077" w:rsidP="00093FDE">
            <w:pPr>
              <w:jc w:val="both"/>
            </w:pPr>
            <w:r>
              <w:t>3.</w:t>
            </w:r>
            <w:r w:rsidRPr="00B172CA">
              <w:t xml:space="preserve">Положення про </w:t>
            </w:r>
            <w:proofErr w:type="spellStart"/>
            <w:r w:rsidRPr="00B172CA">
              <w:t>автоматизова</w:t>
            </w:r>
            <w:r>
              <w:t>ну</w:t>
            </w:r>
            <w:proofErr w:type="spellEnd"/>
            <w:r>
              <w:t xml:space="preserve"> систему </w:t>
            </w:r>
            <w:proofErr w:type="spellStart"/>
            <w:r>
              <w:t>документообігу</w:t>
            </w:r>
            <w:proofErr w:type="spellEnd"/>
            <w:r>
              <w:t xml:space="preserve"> суду.</w:t>
            </w:r>
          </w:p>
          <w:p w:rsidR="00F86077" w:rsidRPr="00B172CA" w:rsidRDefault="00F86077" w:rsidP="00093FDE"/>
        </w:tc>
      </w:tr>
    </w:tbl>
    <w:p w:rsidR="002859AF" w:rsidRDefault="002859AF" w:rsidP="002859AF">
      <w:pPr>
        <w:pStyle w:val="rvps8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859AF" w:rsidRDefault="002859AF" w:rsidP="002859AF">
      <w:pPr>
        <w:pStyle w:val="a3"/>
        <w:ind w:left="5245"/>
        <w:rPr>
          <w:sz w:val="28"/>
          <w:szCs w:val="28"/>
          <w:lang w:val="uk-UA"/>
        </w:rPr>
      </w:pPr>
    </w:p>
    <w:p w:rsidR="00631945" w:rsidRPr="002859AF" w:rsidRDefault="00631945">
      <w:pPr>
        <w:rPr>
          <w:lang w:val="uk-UA"/>
        </w:rPr>
      </w:pPr>
    </w:p>
    <w:sectPr w:rsidR="00631945" w:rsidRPr="002859AF" w:rsidSect="006319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010"/>
    <w:multiLevelType w:val="hybridMultilevel"/>
    <w:tmpl w:val="C6DA4F1C"/>
    <w:lvl w:ilvl="0" w:tplc="2000000F">
      <w:start w:val="1"/>
      <w:numFmt w:val="decimal"/>
      <w:lvlText w:val="%1."/>
      <w:lvlJc w:val="left"/>
      <w:pPr>
        <w:ind w:left="712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32"/>
        </w:tabs>
        <w:ind w:left="1432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52"/>
        </w:tabs>
        <w:ind w:left="2152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20000019">
      <w:start w:val="1"/>
      <w:numFmt w:val="decimal"/>
      <w:lvlText w:val="%5."/>
      <w:lvlJc w:val="left"/>
      <w:pPr>
        <w:tabs>
          <w:tab w:val="num" w:pos="3592"/>
        </w:tabs>
        <w:ind w:left="3592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12"/>
        </w:tabs>
        <w:ind w:left="4312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52"/>
        </w:tabs>
        <w:ind w:left="5752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72"/>
        </w:tabs>
        <w:ind w:left="6472" w:hanging="360"/>
      </w:pPr>
    </w:lvl>
  </w:abstractNum>
  <w:abstractNum w:abstractNumId="1">
    <w:nsid w:val="36CF5EC2"/>
    <w:multiLevelType w:val="hybridMultilevel"/>
    <w:tmpl w:val="9814AD06"/>
    <w:lvl w:ilvl="0" w:tplc="2DA6B1AC">
      <w:start w:val="1"/>
      <w:numFmt w:val="decimal"/>
      <w:lvlText w:val="%1."/>
      <w:lvlJc w:val="left"/>
      <w:pPr>
        <w:ind w:left="487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127D"/>
    <w:multiLevelType w:val="hybridMultilevel"/>
    <w:tmpl w:val="F120E2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71A5"/>
    <w:multiLevelType w:val="singleLevel"/>
    <w:tmpl w:val="2F764906"/>
    <w:lvl w:ilvl="0">
      <w:start w:val="1"/>
      <w:numFmt w:val="decimal"/>
      <w:lvlText w:val="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44717D"/>
    <w:multiLevelType w:val="multilevel"/>
    <w:tmpl w:val="472AA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4"/>
    <w:lvlOverride w:ilvl="0">
      <w:lvl w:ilvl="0">
        <w:start w:val="1"/>
        <w:numFmt w:val="decimal"/>
        <w:lvlText w:val="2.%1."/>
        <w:legacy w:legacy="1" w:legacySpace="0" w:legacyIndent="6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9AF"/>
    <w:rsid w:val="00022713"/>
    <w:rsid w:val="00043431"/>
    <w:rsid w:val="0005448C"/>
    <w:rsid w:val="00092D25"/>
    <w:rsid w:val="000B0CAB"/>
    <w:rsid w:val="000E54EA"/>
    <w:rsid w:val="000F7311"/>
    <w:rsid w:val="002859AF"/>
    <w:rsid w:val="00341B2B"/>
    <w:rsid w:val="003A445D"/>
    <w:rsid w:val="004954E7"/>
    <w:rsid w:val="004C5EC2"/>
    <w:rsid w:val="00500B2A"/>
    <w:rsid w:val="00527DB9"/>
    <w:rsid w:val="00563A9F"/>
    <w:rsid w:val="0059744B"/>
    <w:rsid w:val="005C6B53"/>
    <w:rsid w:val="005E0177"/>
    <w:rsid w:val="00627029"/>
    <w:rsid w:val="00631945"/>
    <w:rsid w:val="0067415E"/>
    <w:rsid w:val="006C2D3C"/>
    <w:rsid w:val="00702166"/>
    <w:rsid w:val="007B1AFB"/>
    <w:rsid w:val="007E0A91"/>
    <w:rsid w:val="00811091"/>
    <w:rsid w:val="0090365F"/>
    <w:rsid w:val="009C0507"/>
    <w:rsid w:val="00A07C22"/>
    <w:rsid w:val="00AD394E"/>
    <w:rsid w:val="00AE1C62"/>
    <w:rsid w:val="00B214A2"/>
    <w:rsid w:val="00B510FA"/>
    <w:rsid w:val="00BB0903"/>
    <w:rsid w:val="00C171CE"/>
    <w:rsid w:val="00C33EF8"/>
    <w:rsid w:val="00D663B7"/>
    <w:rsid w:val="00DD4023"/>
    <w:rsid w:val="00DE6ECE"/>
    <w:rsid w:val="00E14A1D"/>
    <w:rsid w:val="00E27840"/>
    <w:rsid w:val="00F21E16"/>
    <w:rsid w:val="00F44DFD"/>
    <w:rsid w:val="00F62BE8"/>
    <w:rsid w:val="00F8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AF"/>
    <w:pPr>
      <w:spacing w:after="0" w:line="240" w:lineRule="auto"/>
    </w:pPr>
    <w:rPr>
      <w:rFonts w:eastAsia="Times New Roman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59A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859AF"/>
    <w:rPr>
      <w:rFonts w:eastAsia="Times New Roman"/>
      <w:sz w:val="20"/>
      <w:szCs w:val="20"/>
      <w:u w:val="none"/>
      <w:lang w:val="en-US" w:eastAsia="ru-RU"/>
    </w:rPr>
  </w:style>
  <w:style w:type="paragraph" w:customStyle="1" w:styleId="rvps7">
    <w:name w:val="rvps7"/>
    <w:basedOn w:val="a"/>
    <w:rsid w:val="002859AF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2859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859A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2859A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859A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859AF"/>
  </w:style>
  <w:style w:type="character" w:customStyle="1" w:styleId="apple-converted-space">
    <w:name w:val="apple-converted-space"/>
    <w:basedOn w:val="a0"/>
    <w:rsid w:val="002859AF"/>
  </w:style>
  <w:style w:type="character" w:customStyle="1" w:styleId="rvts9">
    <w:name w:val="rvts9"/>
    <w:rsid w:val="002859AF"/>
  </w:style>
  <w:style w:type="character" w:styleId="a5">
    <w:name w:val="Emphasis"/>
    <w:basedOn w:val="a0"/>
    <w:qFormat/>
    <w:rsid w:val="002859AF"/>
    <w:rPr>
      <w:i/>
      <w:iCs/>
    </w:rPr>
  </w:style>
  <w:style w:type="paragraph" w:styleId="a6">
    <w:name w:val="No Spacing"/>
    <w:uiPriority w:val="1"/>
    <w:qFormat/>
    <w:rsid w:val="007B1AFB"/>
    <w:pPr>
      <w:widowControl w:val="0"/>
      <w:suppressAutoHyphens/>
      <w:spacing w:after="0" w:line="240" w:lineRule="auto"/>
    </w:pPr>
    <w:rPr>
      <w:rFonts w:eastAsia="HG Mincho Light J"/>
      <w:color w:val="000000"/>
      <w:szCs w:val="20"/>
      <w:u w:val="none"/>
      <w:lang w:eastAsia="ru-RU"/>
    </w:rPr>
  </w:style>
  <w:style w:type="character" w:styleId="a7">
    <w:name w:val="Hyperlink"/>
    <w:basedOn w:val="a0"/>
    <w:semiHidden/>
    <w:rsid w:val="00DD4023"/>
    <w:rPr>
      <w:rFonts w:cs="Times New Roman"/>
      <w:color w:val="0000FF"/>
      <w:u w:val="single"/>
    </w:rPr>
  </w:style>
  <w:style w:type="paragraph" w:customStyle="1" w:styleId="a8">
    <w:name w:val="Нормальний текст"/>
    <w:basedOn w:val="a"/>
    <w:rsid w:val="00DD4023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9">
    <w:name w:val="Normal (Web)"/>
    <w:basedOn w:val="a"/>
    <w:unhideWhenUsed/>
    <w:rsid w:val="00F86077"/>
    <w:pPr>
      <w:spacing w:before="100" w:beforeAutospacing="1" w:after="100" w:afterAutospacing="1"/>
    </w:pPr>
    <w:rPr>
      <w:lang w:val="uk-UA" w:eastAsia="uk-UA"/>
    </w:rPr>
  </w:style>
  <w:style w:type="character" w:customStyle="1" w:styleId="aa">
    <w:name w:val="Основной текст_"/>
    <w:basedOn w:val="a0"/>
    <w:link w:val="2"/>
    <w:rsid w:val="005E0177"/>
    <w:rPr>
      <w:rFonts w:eastAsia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a"/>
    <w:rsid w:val="005E0177"/>
    <w:pPr>
      <w:widowControl w:val="0"/>
      <w:shd w:val="clear" w:color="auto" w:fill="FFFFFF"/>
      <w:spacing w:line="274" w:lineRule="exact"/>
      <w:ind w:hanging="1000"/>
    </w:pPr>
    <w:rPr>
      <w:spacing w:val="1"/>
      <w:szCs w:val="3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dr.hr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1BA3-9367-4450-9ED4-8C020280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3826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619-5</cp:lastModifiedBy>
  <cp:revision>6</cp:revision>
  <cp:lastPrinted>2020-01-28T07:41:00Z</cp:lastPrinted>
  <dcterms:created xsi:type="dcterms:W3CDTF">2020-02-25T06:16:00Z</dcterms:created>
  <dcterms:modified xsi:type="dcterms:W3CDTF">2020-02-25T06:31:00Z</dcterms:modified>
</cp:coreProperties>
</file>