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0" w:rsidRDefault="00DF6BD2" w:rsidP="00DF6BD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BD2" w:rsidRDefault="00DF6BD2" w:rsidP="00DF6BD2">
      <w:pPr>
        <w:pStyle w:val="a4"/>
        <w:rPr>
          <w:spacing w:val="40"/>
          <w:sz w:val="32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78740</wp:posOffset>
            </wp:positionV>
            <wp:extent cx="866775" cy="828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BD2" w:rsidRDefault="00DF6BD2" w:rsidP="00DF6BD2">
      <w:pPr>
        <w:pStyle w:val="a4"/>
        <w:rPr>
          <w:spacing w:val="40"/>
          <w:sz w:val="32"/>
          <w:lang w:val="ru-RU"/>
        </w:rPr>
      </w:pPr>
    </w:p>
    <w:p w:rsidR="00DF6BD2" w:rsidRDefault="00DF6BD2" w:rsidP="00DF6BD2">
      <w:pPr>
        <w:pStyle w:val="a4"/>
        <w:rPr>
          <w:spacing w:val="40"/>
          <w:sz w:val="32"/>
        </w:rPr>
      </w:pPr>
    </w:p>
    <w:p w:rsidR="00DF6BD2" w:rsidRDefault="00DF6BD2" w:rsidP="00DF6BD2">
      <w:pPr>
        <w:pStyle w:val="a4"/>
        <w:rPr>
          <w:spacing w:val="40"/>
          <w:sz w:val="32"/>
        </w:rPr>
      </w:pPr>
    </w:p>
    <w:p w:rsidR="00DF6BD2" w:rsidRDefault="00DF6BD2" w:rsidP="00DF6BD2">
      <w:pPr>
        <w:rPr>
          <w:lang w:val="uk-UA"/>
        </w:rPr>
      </w:pPr>
    </w:p>
    <w:p w:rsidR="00DF6BD2" w:rsidRDefault="00C03BEF" w:rsidP="00DF6BD2">
      <w:pPr>
        <w:pStyle w:val="1"/>
        <w:rPr>
          <w:b w:val="0"/>
          <w:bCs w:val="0"/>
        </w:rPr>
      </w:pPr>
      <w:r>
        <w:t xml:space="preserve">  </w:t>
      </w:r>
      <w:r w:rsidR="00DF6BD2">
        <w:t xml:space="preserve">Д Е Р Г А Ч І В С Ь К И Й   Р А Й О Н </w:t>
      </w:r>
      <w:proofErr w:type="spellStart"/>
      <w:r w:rsidR="00DF6BD2">
        <w:t>Н</w:t>
      </w:r>
      <w:proofErr w:type="spellEnd"/>
      <w:r w:rsidR="00DF6BD2">
        <w:t xml:space="preserve"> И Й   С У Д</w:t>
      </w:r>
    </w:p>
    <w:p w:rsidR="00DF6BD2" w:rsidRDefault="00DF6BD2" w:rsidP="00DF6BD2">
      <w:pPr>
        <w:ind w:left="720" w:firstLine="720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</w:t>
      </w:r>
      <w:r w:rsidR="00C03BEF">
        <w:rPr>
          <w:b/>
          <w:bCs/>
          <w:sz w:val="32"/>
          <w:lang w:val="uk-UA"/>
        </w:rPr>
        <w:t xml:space="preserve">   </w:t>
      </w:r>
      <w:r>
        <w:rPr>
          <w:b/>
          <w:bCs/>
          <w:sz w:val="32"/>
          <w:lang w:val="uk-UA"/>
        </w:rPr>
        <w:t>Х А Р К І В С Ь К О Ї   О Б Л А С Т І</w:t>
      </w:r>
    </w:p>
    <w:p w:rsidR="00DF6BD2" w:rsidRPr="006C5122" w:rsidRDefault="00C03BEF" w:rsidP="00C03BEF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uk-UA"/>
        </w:rPr>
        <w:t xml:space="preserve">                 </w:t>
      </w:r>
      <w:r w:rsidR="00660487">
        <w:rPr>
          <w:bCs/>
          <w:sz w:val="22"/>
          <w:szCs w:val="22"/>
          <w:lang w:val="uk-UA"/>
        </w:rPr>
        <w:t xml:space="preserve">   </w:t>
      </w:r>
      <w:r w:rsidR="00DF6BD2" w:rsidRPr="006C5122">
        <w:rPr>
          <w:bCs/>
          <w:sz w:val="22"/>
          <w:szCs w:val="22"/>
          <w:lang w:val="ru-RU"/>
        </w:rPr>
        <w:t xml:space="preserve">62303, </w:t>
      </w:r>
      <w:proofErr w:type="spellStart"/>
      <w:r w:rsidR="00DF6BD2" w:rsidRPr="006C5122">
        <w:rPr>
          <w:bCs/>
          <w:sz w:val="22"/>
          <w:szCs w:val="22"/>
          <w:lang w:val="ru-RU"/>
        </w:rPr>
        <w:t>Харківська</w:t>
      </w:r>
      <w:proofErr w:type="spellEnd"/>
      <w:r w:rsidR="00DF6BD2" w:rsidRPr="006C5122">
        <w:rPr>
          <w:bCs/>
          <w:sz w:val="22"/>
          <w:szCs w:val="22"/>
          <w:lang w:val="ru-RU"/>
        </w:rPr>
        <w:t xml:space="preserve"> область,  </w:t>
      </w:r>
      <w:proofErr w:type="gramStart"/>
      <w:r w:rsidR="00DF6BD2" w:rsidRPr="006C5122">
        <w:rPr>
          <w:bCs/>
          <w:sz w:val="22"/>
          <w:szCs w:val="22"/>
          <w:lang w:val="ru-RU"/>
        </w:rPr>
        <w:t>м</w:t>
      </w:r>
      <w:proofErr w:type="gramEnd"/>
      <w:r w:rsidR="00DF6BD2" w:rsidRPr="006C5122">
        <w:rPr>
          <w:bCs/>
          <w:sz w:val="22"/>
          <w:szCs w:val="22"/>
          <w:lang w:val="ru-RU"/>
        </w:rPr>
        <w:t xml:space="preserve">. </w:t>
      </w:r>
      <w:proofErr w:type="spellStart"/>
      <w:r w:rsidR="00DF6BD2" w:rsidRPr="006C5122">
        <w:rPr>
          <w:bCs/>
          <w:sz w:val="22"/>
          <w:szCs w:val="22"/>
          <w:lang w:val="ru-RU"/>
        </w:rPr>
        <w:t>Дергачі</w:t>
      </w:r>
      <w:proofErr w:type="spellEnd"/>
      <w:r w:rsidR="00DF6BD2" w:rsidRPr="006C5122">
        <w:rPr>
          <w:bCs/>
          <w:sz w:val="22"/>
          <w:szCs w:val="22"/>
          <w:lang w:val="ru-RU"/>
        </w:rPr>
        <w:t xml:space="preserve">, </w:t>
      </w:r>
      <w:proofErr w:type="spellStart"/>
      <w:r w:rsidR="00DF6BD2" w:rsidRPr="006C5122">
        <w:rPr>
          <w:bCs/>
          <w:sz w:val="22"/>
          <w:szCs w:val="22"/>
          <w:lang w:val="ru-RU"/>
        </w:rPr>
        <w:t>вул</w:t>
      </w:r>
      <w:proofErr w:type="spellEnd"/>
      <w:r w:rsidR="00DF6BD2" w:rsidRPr="006C5122">
        <w:rPr>
          <w:bCs/>
          <w:sz w:val="22"/>
          <w:szCs w:val="22"/>
          <w:lang w:val="ru-RU"/>
        </w:rPr>
        <w:t xml:space="preserve">. 1 </w:t>
      </w:r>
      <w:proofErr w:type="spellStart"/>
      <w:r w:rsidR="00DF6BD2" w:rsidRPr="006C5122">
        <w:rPr>
          <w:bCs/>
          <w:sz w:val="22"/>
          <w:szCs w:val="22"/>
          <w:lang w:val="ru-RU"/>
        </w:rPr>
        <w:t>Травня</w:t>
      </w:r>
      <w:proofErr w:type="spellEnd"/>
      <w:r w:rsidR="00DF6BD2" w:rsidRPr="006C5122">
        <w:rPr>
          <w:bCs/>
          <w:sz w:val="22"/>
          <w:szCs w:val="22"/>
          <w:lang w:val="ru-RU"/>
        </w:rPr>
        <w:t>, 63, тел.(0263) 3-11-55,</w:t>
      </w:r>
    </w:p>
    <w:p w:rsidR="00DF6BD2" w:rsidRDefault="00DF6BD2" w:rsidP="00DF6BD2">
      <w:pPr>
        <w:pStyle w:val="a3"/>
        <w:rPr>
          <w:rFonts w:ascii="Times New Roman" w:hAnsi="Times New Roman"/>
          <w:bCs/>
        </w:rPr>
      </w:pPr>
      <w:r w:rsidRPr="003536F7">
        <w:rPr>
          <w:rFonts w:ascii="Times New Roman" w:hAnsi="Times New Roman"/>
        </w:rPr>
        <w:t xml:space="preserve"> </w:t>
      </w:r>
      <w:r w:rsidRPr="001409ED">
        <w:rPr>
          <w:rFonts w:ascii="Times New Roman" w:hAnsi="Times New Roman"/>
        </w:rPr>
        <w:tab/>
        <w:t xml:space="preserve">                 </w:t>
      </w:r>
      <w:r w:rsidR="00C03BEF">
        <w:rPr>
          <w:rFonts w:ascii="Times New Roman" w:hAnsi="Times New Roman"/>
        </w:rPr>
        <w:t xml:space="preserve"> </w:t>
      </w:r>
      <w:r w:rsidR="00660487">
        <w:rPr>
          <w:rFonts w:ascii="Times New Roman" w:hAnsi="Times New Roman"/>
        </w:rPr>
        <w:t xml:space="preserve"> </w:t>
      </w:r>
      <w:r w:rsidRPr="001409ED">
        <w:rPr>
          <w:rFonts w:ascii="Times New Roman" w:hAnsi="Times New Roman"/>
          <w:lang w:val="en-US"/>
        </w:rPr>
        <w:t xml:space="preserve">E-mail: </w:t>
      </w:r>
      <w:hyperlink r:id="rId5" w:history="1">
        <w:r w:rsidRPr="006C5122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inbox@dr.hr.court.gov.ua</w:t>
        </w:r>
      </w:hyperlink>
      <w:r w:rsidRPr="006C512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</w:t>
      </w:r>
      <w:r w:rsidRPr="001409ED">
        <w:rPr>
          <w:rFonts w:ascii="Times New Roman" w:hAnsi="Times New Roman"/>
          <w:sz w:val="24"/>
          <w:szCs w:val="24"/>
          <w:shd w:val="clear" w:color="auto" w:fill="FFFFFF"/>
        </w:rPr>
        <w:t xml:space="preserve"> код ЄДРПОУ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1409ED">
        <w:rPr>
          <w:rFonts w:ascii="Times New Roman" w:hAnsi="Times New Roman"/>
          <w:bCs/>
        </w:rPr>
        <w:t>02893841</w:t>
      </w:r>
    </w:p>
    <w:tbl>
      <w:tblPr>
        <w:tblW w:w="978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82"/>
      </w:tblGrid>
      <w:tr w:rsidR="00DF6BD2" w:rsidRPr="007A1DA9" w:rsidTr="00357345">
        <w:trPr>
          <w:trHeight w:val="20"/>
        </w:trPr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DF6BD2" w:rsidRPr="00660487" w:rsidRDefault="00DF6BD2" w:rsidP="00EA7AA8">
            <w:pPr>
              <w:pStyle w:val="a3"/>
              <w:ind w:left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87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EA7AA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7A1D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660487">
              <w:rPr>
                <w:rFonts w:ascii="Times New Roman" w:hAnsi="Times New Roman" w:cs="Times New Roman"/>
                <w:sz w:val="24"/>
                <w:szCs w:val="24"/>
              </w:rPr>
              <w:t xml:space="preserve">    № 02-06/ </w:t>
            </w:r>
            <w:r w:rsidR="00EA7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8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0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1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F6BD2" w:rsidRPr="00660487" w:rsidRDefault="00DF6BD2" w:rsidP="004313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487">
        <w:rPr>
          <w:rFonts w:ascii="Times New Roman" w:hAnsi="Times New Roman" w:cs="Times New Roman"/>
          <w:sz w:val="24"/>
          <w:szCs w:val="24"/>
        </w:rPr>
        <w:tab/>
      </w:r>
      <w:r w:rsidR="00431385" w:rsidRPr="00660487">
        <w:rPr>
          <w:rFonts w:ascii="Times New Roman" w:hAnsi="Times New Roman" w:cs="Times New Roman"/>
          <w:sz w:val="24"/>
          <w:szCs w:val="24"/>
        </w:rPr>
        <w:tab/>
      </w:r>
      <w:r w:rsidR="00431385" w:rsidRPr="00660487">
        <w:rPr>
          <w:rFonts w:ascii="Times New Roman" w:hAnsi="Times New Roman" w:cs="Times New Roman"/>
          <w:sz w:val="24"/>
          <w:szCs w:val="24"/>
        </w:rPr>
        <w:tab/>
      </w:r>
      <w:r w:rsidR="00431385" w:rsidRPr="00660487">
        <w:rPr>
          <w:rFonts w:ascii="Times New Roman" w:hAnsi="Times New Roman" w:cs="Times New Roman"/>
          <w:sz w:val="24"/>
          <w:szCs w:val="24"/>
        </w:rPr>
        <w:tab/>
      </w:r>
      <w:r w:rsidR="00431385" w:rsidRPr="00660487">
        <w:rPr>
          <w:rFonts w:ascii="Times New Roman" w:hAnsi="Times New Roman" w:cs="Times New Roman"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60487">
        <w:rPr>
          <w:rFonts w:ascii="Times New Roman" w:hAnsi="Times New Roman" w:cs="Times New Roman"/>
          <w:b/>
          <w:sz w:val="24"/>
          <w:szCs w:val="24"/>
        </w:rPr>
        <w:tab/>
      </w:r>
      <w:r w:rsid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>Національне агентство України</w:t>
      </w:r>
    </w:p>
    <w:p w:rsidR="00DF6BD2" w:rsidRPr="00660487" w:rsidRDefault="00DF6BD2" w:rsidP="00DF6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A41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0487">
        <w:rPr>
          <w:rFonts w:ascii="Times New Roman" w:hAnsi="Times New Roman" w:cs="Times New Roman"/>
          <w:b/>
          <w:sz w:val="24"/>
          <w:szCs w:val="24"/>
        </w:rPr>
        <w:t>з питань державної служби</w:t>
      </w:r>
    </w:p>
    <w:p w:rsidR="00DF6BD2" w:rsidRDefault="00DF6BD2" w:rsidP="00DF6BD2">
      <w:pPr>
        <w:pStyle w:val="a3"/>
      </w:pP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</w:r>
      <w:r w:rsidRPr="0066048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604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A41EC" w:rsidRPr="00660487" w:rsidRDefault="001A41EC" w:rsidP="00DF6BD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7AA8" w:rsidRPr="00660487" w:rsidRDefault="00EA7AA8" w:rsidP="00EA7A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60487">
        <w:rPr>
          <w:rFonts w:ascii="Times New Roman" w:hAnsi="Times New Roman" w:cs="Times New Roman"/>
          <w:i/>
          <w:sz w:val="24"/>
          <w:szCs w:val="24"/>
        </w:rPr>
        <w:t xml:space="preserve">«Щодо </w:t>
      </w:r>
      <w:r>
        <w:rPr>
          <w:rFonts w:ascii="Times New Roman" w:hAnsi="Times New Roman" w:cs="Times New Roman"/>
          <w:i/>
          <w:sz w:val="24"/>
          <w:szCs w:val="24"/>
        </w:rPr>
        <w:t xml:space="preserve">відсутності </w:t>
      </w:r>
      <w:r w:rsidRPr="00660487">
        <w:rPr>
          <w:rFonts w:ascii="Times New Roman" w:hAnsi="Times New Roman" w:cs="Times New Roman"/>
          <w:i/>
          <w:sz w:val="24"/>
          <w:szCs w:val="24"/>
        </w:rPr>
        <w:t>переможця конкурсу»</w:t>
      </w:r>
    </w:p>
    <w:p w:rsidR="00DF6BD2" w:rsidRPr="00660487" w:rsidRDefault="00DF6BD2" w:rsidP="00DF6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C1D" w:rsidRDefault="00DF6BD2" w:rsidP="00CD6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487">
        <w:rPr>
          <w:rFonts w:ascii="Times New Roman" w:hAnsi="Times New Roman" w:cs="Times New Roman"/>
          <w:sz w:val="24"/>
          <w:szCs w:val="24"/>
        </w:rPr>
        <w:tab/>
      </w:r>
      <w:r w:rsidRPr="00660487">
        <w:rPr>
          <w:rFonts w:ascii="Times New Roman" w:hAnsi="Times New Roman" w:cs="Times New Roman"/>
          <w:sz w:val="24"/>
          <w:szCs w:val="24"/>
        </w:rPr>
        <w:tab/>
        <w:t>Дергачівський районний суд Харківської області</w:t>
      </w:r>
      <w:r w:rsidR="00963938" w:rsidRPr="00660487">
        <w:rPr>
          <w:rFonts w:ascii="Times New Roman" w:hAnsi="Times New Roman" w:cs="Times New Roman"/>
          <w:sz w:val="24"/>
          <w:szCs w:val="24"/>
        </w:rPr>
        <w:t xml:space="preserve"> відповідно до статті 28 Закону України «Про державну службу», пунктів 59, </w:t>
      </w:r>
      <w:r w:rsidR="00E91454">
        <w:rPr>
          <w:rFonts w:ascii="Times New Roman" w:hAnsi="Times New Roman" w:cs="Times New Roman"/>
          <w:sz w:val="24"/>
          <w:szCs w:val="24"/>
        </w:rPr>
        <w:t>59-1</w:t>
      </w:r>
      <w:r w:rsidR="00963938" w:rsidRPr="00660487">
        <w:rPr>
          <w:rFonts w:ascii="Times New Roman" w:hAnsi="Times New Roman" w:cs="Times New Roman"/>
          <w:sz w:val="24"/>
          <w:szCs w:val="24"/>
        </w:rPr>
        <w:t xml:space="preserve"> </w:t>
      </w:r>
      <w:r w:rsidRPr="00660487">
        <w:rPr>
          <w:rFonts w:ascii="Times New Roman" w:hAnsi="Times New Roman" w:cs="Times New Roman"/>
          <w:sz w:val="24"/>
          <w:szCs w:val="24"/>
        </w:rPr>
        <w:t xml:space="preserve">Порядку проведення конкурсу на зайняття посад державної служби, затвердженого постановою Кабінету Міністрів України від </w:t>
      </w:r>
      <w:r w:rsidR="00963938" w:rsidRPr="00660487">
        <w:rPr>
          <w:rFonts w:ascii="Times New Roman" w:hAnsi="Times New Roman" w:cs="Times New Roman"/>
          <w:sz w:val="24"/>
          <w:szCs w:val="24"/>
        </w:rPr>
        <w:t>25.03.2016</w:t>
      </w:r>
      <w:r w:rsidRPr="00660487">
        <w:rPr>
          <w:rFonts w:ascii="Times New Roman" w:hAnsi="Times New Roman" w:cs="Times New Roman"/>
          <w:sz w:val="24"/>
          <w:szCs w:val="24"/>
        </w:rPr>
        <w:t xml:space="preserve"> № 246 </w:t>
      </w:r>
      <w:r w:rsidR="00963938" w:rsidRPr="00660487">
        <w:rPr>
          <w:rFonts w:ascii="Times New Roman" w:hAnsi="Times New Roman" w:cs="Times New Roman"/>
          <w:sz w:val="24"/>
          <w:szCs w:val="24"/>
        </w:rPr>
        <w:t>(зі змінами)</w:t>
      </w:r>
      <w:r w:rsidRPr="00660487">
        <w:rPr>
          <w:rFonts w:ascii="Times New Roman" w:hAnsi="Times New Roman" w:cs="Times New Roman"/>
          <w:sz w:val="24"/>
          <w:szCs w:val="24"/>
        </w:rPr>
        <w:t>,</w:t>
      </w:r>
      <w:r w:rsidR="00963938" w:rsidRPr="00660487">
        <w:rPr>
          <w:rFonts w:ascii="Times New Roman" w:hAnsi="Times New Roman" w:cs="Times New Roman"/>
          <w:sz w:val="24"/>
          <w:szCs w:val="24"/>
        </w:rPr>
        <w:t xml:space="preserve"> пунктів </w:t>
      </w:r>
      <w:r w:rsidR="007A1DA9">
        <w:rPr>
          <w:rFonts w:ascii="Times New Roman" w:hAnsi="Times New Roman" w:cs="Times New Roman"/>
          <w:sz w:val="24"/>
          <w:szCs w:val="24"/>
        </w:rPr>
        <w:t xml:space="preserve">47, </w:t>
      </w:r>
      <w:r w:rsidR="00963938" w:rsidRPr="00660487">
        <w:rPr>
          <w:rFonts w:ascii="Times New Roman" w:hAnsi="Times New Roman" w:cs="Times New Roman"/>
          <w:sz w:val="24"/>
          <w:szCs w:val="24"/>
        </w:rPr>
        <w:t>5</w:t>
      </w:r>
      <w:r w:rsidR="007A1DA9">
        <w:rPr>
          <w:rFonts w:ascii="Times New Roman" w:hAnsi="Times New Roman" w:cs="Times New Roman"/>
          <w:sz w:val="24"/>
          <w:szCs w:val="24"/>
        </w:rPr>
        <w:t>2</w:t>
      </w:r>
      <w:r w:rsidR="00963938" w:rsidRPr="00660487">
        <w:rPr>
          <w:rFonts w:ascii="Times New Roman" w:hAnsi="Times New Roman" w:cs="Times New Roman"/>
          <w:sz w:val="24"/>
          <w:szCs w:val="24"/>
        </w:rPr>
        <w:t xml:space="preserve">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05.09.2017 № 2646/0/15-17</w:t>
      </w:r>
      <w:r w:rsidR="007A1DA9">
        <w:rPr>
          <w:rFonts w:ascii="Times New Roman" w:hAnsi="Times New Roman" w:cs="Times New Roman"/>
          <w:sz w:val="24"/>
          <w:szCs w:val="24"/>
        </w:rPr>
        <w:t xml:space="preserve"> (із змінами від 26.11.2019 № 3162/0/15-19)</w:t>
      </w:r>
      <w:r w:rsidR="00E91454">
        <w:rPr>
          <w:rFonts w:ascii="Times New Roman" w:hAnsi="Times New Roman" w:cs="Times New Roman"/>
          <w:sz w:val="24"/>
          <w:szCs w:val="24"/>
        </w:rPr>
        <w:t xml:space="preserve"> повідомляє, що переможець конкурсу, який проходив 25 лютого 2020 року, відсутній.</w:t>
      </w:r>
    </w:p>
    <w:p w:rsidR="00660487" w:rsidRPr="00660487" w:rsidRDefault="00660487" w:rsidP="00CD6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DA9" w:rsidRDefault="007A1DA9" w:rsidP="00DF6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487" w:rsidRPr="00660487" w:rsidRDefault="00660487" w:rsidP="00DF6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5ED" w:rsidRPr="00660487" w:rsidRDefault="00B775ED" w:rsidP="00DF6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5ED" w:rsidRPr="00E91454" w:rsidRDefault="00E91454" w:rsidP="00DF6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454">
        <w:rPr>
          <w:rFonts w:ascii="Times New Roman" w:hAnsi="Times New Roman" w:cs="Times New Roman"/>
          <w:sz w:val="24"/>
          <w:szCs w:val="24"/>
        </w:rPr>
        <w:t>В.о.к</w:t>
      </w:r>
      <w:r w:rsidR="00B775ED" w:rsidRPr="00E91454">
        <w:rPr>
          <w:rFonts w:ascii="Times New Roman" w:hAnsi="Times New Roman" w:cs="Times New Roman"/>
          <w:sz w:val="24"/>
          <w:szCs w:val="24"/>
        </w:rPr>
        <w:t>ерівник</w:t>
      </w:r>
      <w:r w:rsidRPr="00E914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75ED" w:rsidRPr="00E91454">
        <w:rPr>
          <w:rFonts w:ascii="Times New Roman" w:hAnsi="Times New Roman" w:cs="Times New Roman"/>
          <w:sz w:val="24"/>
          <w:szCs w:val="24"/>
        </w:rPr>
        <w:t xml:space="preserve"> апарату</w:t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="00B775ED" w:rsidRPr="00E91454">
        <w:rPr>
          <w:rFonts w:ascii="Times New Roman" w:hAnsi="Times New Roman" w:cs="Times New Roman"/>
          <w:sz w:val="24"/>
          <w:szCs w:val="24"/>
        </w:rPr>
        <w:tab/>
      </w:r>
      <w:r w:rsidRPr="00E91454">
        <w:rPr>
          <w:rFonts w:ascii="Times New Roman" w:hAnsi="Times New Roman" w:cs="Times New Roman"/>
          <w:sz w:val="24"/>
          <w:szCs w:val="24"/>
        </w:rPr>
        <w:t>С.П.</w:t>
      </w:r>
      <w:proofErr w:type="spellStart"/>
      <w:r w:rsidRPr="00E91454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</w:p>
    <w:p w:rsidR="007A1DA9" w:rsidRDefault="007A1DA9" w:rsidP="00DF6B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DA9" w:rsidRPr="00660487" w:rsidRDefault="007A1DA9" w:rsidP="00DF6B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85" w:rsidRDefault="00431385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1454" w:rsidRDefault="00E91454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0487" w:rsidRDefault="00660487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75ED" w:rsidRPr="00B775ED" w:rsidRDefault="007A1DA9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Шемякіна</w:t>
      </w:r>
      <w:proofErr w:type="spellEnd"/>
    </w:p>
    <w:p w:rsidR="00B775ED" w:rsidRPr="00B775ED" w:rsidRDefault="00B775ED" w:rsidP="00DF6B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75ED">
        <w:rPr>
          <w:rFonts w:ascii="Times New Roman" w:hAnsi="Times New Roman" w:cs="Times New Roman"/>
          <w:sz w:val="20"/>
          <w:szCs w:val="20"/>
        </w:rPr>
        <w:t>(0263)3-02-62</w:t>
      </w:r>
    </w:p>
    <w:p w:rsidR="00DF6BD2" w:rsidRPr="00DF6BD2" w:rsidRDefault="00DF6BD2" w:rsidP="00DF6BD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BD2" w:rsidRPr="00DF6BD2" w:rsidRDefault="00DF6BD2" w:rsidP="00DF6BD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BD2" w:rsidRPr="00BF0E70" w:rsidRDefault="00DF6BD2" w:rsidP="00DF6B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0E7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F6BD2" w:rsidRDefault="00DF6BD2" w:rsidP="00DF6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6BD2" w:rsidRDefault="00DF6BD2" w:rsidP="00DF6BD2">
      <w:pPr>
        <w:pStyle w:val="a3"/>
      </w:pPr>
    </w:p>
    <w:p w:rsidR="00DF6BD2" w:rsidRDefault="00DF6BD2" w:rsidP="00DF6BD2">
      <w:pPr>
        <w:pStyle w:val="a3"/>
      </w:pPr>
    </w:p>
    <w:p w:rsidR="00DF6BD2" w:rsidRDefault="00DF6BD2" w:rsidP="00DF6BD2">
      <w:pPr>
        <w:pStyle w:val="a3"/>
      </w:pPr>
    </w:p>
    <w:p w:rsidR="00DF6BD2" w:rsidRDefault="00DF6BD2" w:rsidP="00DF6BD2">
      <w:pPr>
        <w:pStyle w:val="a3"/>
      </w:pPr>
    </w:p>
    <w:p w:rsidR="00DF6BD2" w:rsidRDefault="00DF6BD2" w:rsidP="00DF6BD2">
      <w:pPr>
        <w:pStyle w:val="a3"/>
      </w:pPr>
    </w:p>
    <w:sectPr w:rsidR="00DF6BD2" w:rsidSect="00431385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BD2"/>
    <w:rsid w:val="00125340"/>
    <w:rsid w:val="001425A3"/>
    <w:rsid w:val="00175537"/>
    <w:rsid w:val="001A41EC"/>
    <w:rsid w:val="001D0EB8"/>
    <w:rsid w:val="002157D0"/>
    <w:rsid w:val="0032684A"/>
    <w:rsid w:val="003E638F"/>
    <w:rsid w:val="00431385"/>
    <w:rsid w:val="0044277B"/>
    <w:rsid w:val="005D6D93"/>
    <w:rsid w:val="00660487"/>
    <w:rsid w:val="007159F8"/>
    <w:rsid w:val="00755C96"/>
    <w:rsid w:val="007A1DA9"/>
    <w:rsid w:val="007B7FB6"/>
    <w:rsid w:val="008547A2"/>
    <w:rsid w:val="00860AC2"/>
    <w:rsid w:val="00963938"/>
    <w:rsid w:val="00985408"/>
    <w:rsid w:val="00A744F1"/>
    <w:rsid w:val="00A81B3C"/>
    <w:rsid w:val="00A85C8F"/>
    <w:rsid w:val="00AE3149"/>
    <w:rsid w:val="00AF2DA4"/>
    <w:rsid w:val="00B775ED"/>
    <w:rsid w:val="00C03BEF"/>
    <w:rsid w:val="00CD6C1D"/>
    <w:rsid w:val="00D051F7"/>
    <w:rsid w:val="00D71F99"/>
    <w:rsid w:val="00DC119A"/>
    <w:rsid w:val="00DF6BD2"/>
    <w:rsid w:val="00E26188"/>
    <w:rsid w:val="00E83C41"/>
    <w:rsid w:val="00E91454"/>
    <w:rsid w:val="00EA3C99"/>
    <w:rsid w:val="00EA7AA8"/>
    <w:rsid w:val="00F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F6BD2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B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6BD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semiHidden/>
    <w:rsid w:val="00DF6BD2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DF6B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6">
    <w:name w:val="Hyperlink"/>
    <w:basedOn w:val="a0"/>
    <w:uiPriority w:val="99"/>
    <w:unhideWhenUsed/>
    <w:rsid w:val="00DF6BD2"/>
    <w:rPr>
      <w:color w:val="0000FF"/>
      <w:u w:val="single"/>
    </w:rPr>
  </w:style>
  <w:style w:type="table" w:styleId="a7">
    <w:name w:val="Table Grid"/>
    <w:basedOn w:val="a1"/>
    <w:uiPriority w:val="59"/>
    <w:rsid w:val="00CD6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Садикова</dc:creator>
  <cp:lastModifiedBy>619-5</cp:lastModifiedBy>
  <cp:revision>3</cp:revision>
  <cp:lastPrinted>2018-02-09T11:56:00Z</cp:lastPrinted>
  <dcterms:created xsi:type="dcterms:W3CDTF">2020-03-04T06:28:00Z</dcterms:created>
  <dcterms:modified xsi:type="dcterms:W3CDTF">2020-03-04T07:03:00Z</dcterms:modified>
</cp:coreProperties>
</file>